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6"/>
        <w:tblW w:w="4878" w:type="pct"/>
        <w:jc w:val="center"/>
        <w:tblDescription w:val="Tabelle für das Layout für allgemeine Handzettel"/>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85"/>
        <w:gridCol w:w="4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75" w:hRule="exact"/>
          <w:tblHeader/>
          <w:jc w:val="center"/>
        </w:trPr>
        <w:tc>
          <w:tcPr>
            <w:tcW w:w="6351" w:type="dxa"/>
            <w:tcBorders>
              <w:bottom w:val="nil"/>
              <w:insideH w:val="nil"/>
            </w:tcBorders>
            <w:tcMar>
              <w:right w:w="288" w:type="dxa"/>
            </w:tcMar>
          </w:tcPr>
          <w:p>
            <w:pPr>
              <w:spacing w:after="160" w:line="312" w:lineRule="auto"/>
              <w:rPr>
                <w:b w:val="0"/>
                <w:bCs/>
                <w:i w:val="0"/>
              </w:rPr>
            </w:pPr>
            <w:r>
              <w:rPr>
                <w:b w:val="0"/>
                <w:bCs/>
                <w:i w:val="0"/>
                <w:lang w:eastAsia="de-DE"/>
              </w:rPr>
              <w:drawing>
                <wp:inline distT="0" distB="0" distL="0" distR="0">
                  <wp:extent cx="3861435" cy="4361180"/>
                  <wp:effectExtent l="0" t="0" r="5715" b="1270"/>
                  <wp:docPr id="2" name="Bild 2" descr="C:\Users\mathi\OneDrive\Bilder\Schultoolbox.jpgSchul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C:\Users\mathi\OneDrive\Bilder\Schultoolbox.jpgSchultoolbox"/>
                          <pic:cNvPicPr>
                            <a:picLocks noChangeAspect="1"/>
                          </pic:cNvPicPr>
                        </pic:nvPicPr>
                        <pic:blipFill>
                          <a:blip r:embed="rId6"/>
                          <a:srcRect/>
                          <a:stretch>
                            <a:fillRect/>
                          </a:stretch>
                        </pic:blipFill>
                        <pic:spPr>
                          <a:xfrm>
                            <a:off x="0" y="0"/>
                            <a:ext cx="3861435" cy="4361180"/>
                          </a:xfrm>
                          <a:prstGeom prst="rect">
                            <a:avLst/>
                          </a:prstGeom>
                          <a:ln>
                            <a:noFill/>
                          </a:ln>
                        </pic:spPr>
                      </pic:pic>
                    </a:graphicData>
                  </a:graphic>
                </wp:inline>
              </w:drawing>
            </w:r>
          </w:p>
          <w:p>
            <w:pPr>
              <w:pStyle w:val="78"/>
              <w:rPr>
                <w:rFonts w:hint="default"/>
                <w:b w:val="0"/>
                <w:bCs/>
                <w:i w:val="0"/>
                <w:lang w:val="de-AT"/>
              </w:rPr>
            </w:pPr>
            <w:r>
              <w:rPr>
                <w:lang w:val="de-AT"/>
              </w:rPr>
              <w:t>M</w:t>
            </w:r>
            <w:r>
              <w:rPr>
                <w:rFonts w:hint="default"/>
                <w:lang w:val="de-AT"/>
              </w:rPr>
              <w:t>inigolf</w:t>
            </w:r>
          </w:p>
          <w:p>
            <w:pPr>
              <w:pStyle w:val="105"/>
              <w:rPr>
                <w:rFonts w:hint="default"/>
                <w:lang w:val="de-AT"/>
              </w:rPr>
            </w:pPr>
            <w:r>
              <w:rPr>
                <w:lang w:val="de-AT"/>
              </w:rPr>
              <w:t>A</w:t>
            </w:r>
            <w:r>
              <w:rPr>
                <w:rFonts w:hint="default"/>
                <w:lang w:val="de-AT"/>
              </w:rPr>
              <w:t xml:space="preserve">uch in Ihrer Sporthalle </w:t>
            </w:r>
          </w:p>
          <w:p>
            <w:pPr>
              <w:pStyle w:val="105"/>
              <w:rPr>
                <w:rFonts w:hint="default"/>
                <w:b w:val="0"/>
                <w:bCs/>
                <w:i w:val="0"/>
                <w:lang w:val="de-AT"/>
              </w:rPr>
            </w:pPr>
            <w:r>
              <w:rPr>
                <w:rFonts w:hint="default"/>
                <w:lang w:val="de-AT"/>
              </w:rPr>
              <w:t>kein Problem</w:t>
            </w:r>
          </w:p>
          <w:p>
            <w:pPr>
              <w:pStyle w:val="2"/>
              <w:outlineLvl w:val="0"/>
              <w:rPr>
                <w:rFonts w:hint="default"/>
                <w:b/>
                <w:bCs w:val="0"/>
                <w:i w:val="0"/>
                <w:lang w:val="de-AT"/>
              </w:rPr>
            </w:pPr>
            <w:r>
              <w:rPr>
                <w:lang w:val="de-AT"/>
              </w:rPr>
              <w:t>M</w:t>
            </w:r>
            <w:r>
              <w:rPr>
                <w:rFonts w:hint="default"/>
                <w:lang w:val="de-AT"/>
              </w:rPr>
              <w:t>it der Schultoolbox des ÖMGV</w:t>
            </w:r>
          </w:p>
          <w:p>
            <w:pPr>
              <w:spacing w:after="160" w:line="312" w:lineRule="auto"/>
              <w:rPr>
                <w:rFonts w:hint="default"/>
                <w:b w:val="0"/>
                <w:bCs/>
                <w:i w:val="0"/>
                <w:lang w:val="de-AT"/>
              </w:rPr>
            </w:pPr>
            <w:r>
              <w:rPr>
                <w:lang w:val="de-AT"/>
              </w:rPr>
              <w:t>D</w:t>
            </w:r>
            <w:r>
              <w:rPr>
                <w:rFonts w:hint="default"/>
                <w:lang w:val="de-AT"/>
              </w:rPr>
              <w:t xml:space="preserve">er </w:t>
            </w:r>
            <w:r>
              <w:rPr>
                <w:rFonts w:hint="default"/>
                <w:color w:val="C00000"/>
                <w:lang w:val="de-AT"/>
              </w:rPr>
              <w:t>Ö</w:t>
            </w:r>
            <w:r>
              <w:rPr>
                <w:rFonts w:hint="default"/>
                <w:lang w:val="de-AT"/>
              </w:rPr>
              <w:t xml:space="preserve">sterreichische  </w:t>
            </w:r>
            <w:r>
              <w:rPr>
                <w:rFonts w:hint="default"/>
                <w:color w:val="C00000"/>
                <w:lang w:val="de-AT"/>
              </w:rPr>
              <w:t>M</w:t>
            </w:r>
            <w:r>
              <w:rPr>
                <w:rFonts w:hint="default"/>
                <w:lang w:val="de-AT"/>
              </w:rPr>
              <w:t>ini</w:t>
            </w:r>
            <w:r>
              <w:rPr>
                <w:rFonts w:hint="default"/>
                <w:color w:val="C00000"/>
                <w:lang w:val="de-AT"/>
              </w:rPr>
              <w:t>g</w:t>
            </w:r>
            <w:r>
              <w:rPr>
                <w:rFonts w:hint="default"/>
                <w:lang w:val="de-AT"/>
              </w:rPr>
              <w:t>olf</w:t>
            </w:r>
            <w:r>
              <w:rPr>
                <w:rFonts w:hint="default"/>
                <w:color w:val="C00000"/>
                <w:lang w:val="de-AT"/>
              </w:rPr>
              <w:t>v</w:t>
            </w:r>
            <w:r>
              <w:rPr>
                <w:rFonts w:hint="default"/>
                <w:lang w:val="de-AT"/>
              </w:rPr>
              <w:t>erband  startet  mit der Schultoolbox  ein neues Projekt.  Mit der  Schultoolbox  möchten  wir Ihnen vor allem  in  Wintermonaten unseren Sport   Näherbringen. Minigolf  können Sie auch in Ihrer Sporthalle  mit Ihren Sportgeräten  spielen.  Wir stellen Ihnen  das  nötige  Equipment  gratis zur Verfügung und kommen zu Ihnen in die Schule. Wir stellen Ihnen unseren Sport mittels  Powerpointpräsentation und Video vor und laden  Sie im Frühjahr/Sommer auf eine  nächstgelegene Turnieranlage  ein.</w:t>
            </w:r>
          </w:p>
          <w:p>
            <w:pPr>
              <w:spacing w:after="160" w:line="312" w:lineRule="auto"/>
              <w:rPr>
                <w:b w:val="0"/>
                <w:bCs/>
                <w:i w:val="0"/>
              </w:rPr>
            </w:pPr>
          </w:p>
        </w:tc>
        <w:tc>
          <w:tcPr>
            <w:tcW w:w="4468" w:type="dxa"/>
            <w:tcBorders>
              <w:bottom w:val="nil"/>
              <w:insideH w:val="nil"/>
            </w:tcBorders>
          </w:tcPr>
          <w:p>
            <w:pPr>
              <w:pStyle w:val="3"/>
              <w:jc w:val="center"/>
              <w:outlineLvl w:val="1"/>
              <w:rPr>
                <w:rFonts w:hint="default"/>
                <w:lang w:val="de-AT"/>
              </w:rPr>
            </w:pPr>
            <w:r>
              <w:rPr>
                <w:lang w:val="de-AT"/>
              </w:rPr>
              <w:t>W</w:t>
            </w:r>
            <w:r>
              <w:rPr>
                <w:rFonts w:hint="default"/>
                <w:lang w:val="de-AT"/>
              </w:rPr>
              <w:t>ir stellen Ihnen die Schultoolbox gratis zur Verfügung</w:t>
            </w:r>
          </w:p>
          <w:p>
            <w:pPr>
              <w:pStyle w:val="3"/>
              <w:jc w:val="center"/>
              <w:outlineLvl w:val="1"/>
              <w:rPr>
                <w:lang w:val="de-AT"/>
              </w:rPr>
            </w:pPr>
          </w:p>
          <w:p>
            <w:pPr>
              <w:pStyle w:val="3"/>
              <w:jc w:val="center"/>
              <w:outlineLvl w:val="1"/>
              <w:rPr>
                <w:rFonts w:hint="default"/>
                <w:lang w:val="de-AT"/>
              </w:rPr>
            </w:pPr>
            <w:r>
              <w:rPr>
                <w:lang w:val="de-AT"/>
              </w:rPr>
              <w:t>W</w:t>
            </w:r>
            <w:r>
              <w:rPr>
                <w:rFonts w:hint="default"/>
                <w:lang w:val="de-AT"/>
              </w:rPr>
              <w:t>ir präsentieren Ihnen Minigolf als Sportart und geben Ihnen eine persönliche    Anleitung der Schultoolbox</w:t>
            </w:r>
          </w:p>
          <w:p>
            <w:pPr>
              <w:pStyle w:val="3"/>
              <w:jc w:val="center"/>
              <w:outlineLvl w:val="1"/>
              <w:rPr>
                <w:rFonts w:hint="default"/>
                <w:b w:val="0"/>
                <w:bCs/>
                <w:i w:val="0"/>
                <w:lang w:val="de-AT"/>
              </w:rPr>
            </w:pPr>
          </w:p>
          <w:p>
            <w:pPr>
              <w:pStyle w:val="3"/>
              <w:jc w:val="center"/>
              <w:outlineLvl w:val="1"/>
              <w:rPr>
                <w:rFonts w:hint="default"/>
                <w:b w:val="0"/>
                <w:bCs/>
                <w:i w:val="0"/>
                <w:lang w:val="de-AT"/>
              </w:rPr>
            </w:pPr>
            <w:r>
              <w:rPr>
                <w:rFonts w:hint="default"/>
                <w:b w:val="0"/>
                <w:bCs/>
                <w:i w:val="0"/>
                <w:lang w:val="de-AT"/>
              </w:rPr>
              <w:t>Nützen Sie dieses      einmalige Angebot und machen sie einen Termin mit uns!</w:t>
            </w:r>
          </w:p>
          <w:p>
            <w:pPr>
              <w:pStyle w:val="3"/>
              <w:jc w:val="center"/>
              <w:outlineLvl w:val="1"/>
              <w:rPr>
                <w:rFonts w:hint="default"/>
                <w:lang w:val="de-AT"/>
              </w:rPr>
            </w:pPr>
          </w:p>
          <w:p>
            <w:pPr>
              <w:pStyle w:val="3"/>
              <w:jc w:val="center"/>
              <w:outlineLvl w:val="1"/>
              <w:rPr>
                <w:b w:val="0"/>
                <w:bCs/>
                <w:i w:val="0"/>
              </w:rPr>
            </w:pPr>
            <w:r>
              <w:rPr>
                <w:lang w:val="de-AT"/>
              </w:rPr>
              <w:t>I</w:t>
            </w:r>
            <w:r>
              <w:rPr>
                <w:rFonts w:hint="default"/>
                <w:lang w:val="de-AT"/>
              </w:rPr>
              <w:t>n Vorarlberg ist Minigolf ein Ganzjahressport</w:t>
            </w:r>
          </w:p>
          <w:p>
            <w:pPr>
              <w:pStyle w:val="3"/>
              <w:jc w:val="center"/>
              <w:outlineLvl w:val="1"/>
              <w:rPr>
                <w:rFonts w:hint="default"/>
                <w:lang w:val="de-AT"/>
              </w:rPr>
            </w:pPr>
          </w:p>
          <w:p>
            <w:pPr>
              <w:pStyle w:val="3"/>
              <w:jc w:val="center"/>
              <w:outlineLvl w:val="1"/>
              <w:rPr>
                <w:rFonts w:hint="default"/>
                <w:b w:val="0"/>
                <w:bCs/>
                <w:i w:val="0"/>
                <w:lang w:val="de-AT"/>
              </w:rPr>
            </w:pPr>
            <w:r>
              <w:rPr>
                <w:lang w:val="de-AT"/>
              </w:rPr>
              <w:t>W</w:t>
            </w:r>
            <w:r>
              <w:rPr>
                <w:rFonts w:hint="default"/>
                <w:lang w:val="de-AT"/>
              </w:rPr>
              <w:t>ir öffnen für Sie unsere Minigolfhalle auch ausserhalb                der Öffnungszeiten</w:t>
            </w:r>
          </w:p>
          <w:p>
            <w:pPr>
              <w:pStyle w:val="4"/>
              <w:jc w:val="center"/>
              <w:outlineLvl w:val="2"/>
              <w:rPr>
                <w:rFonts w:hint="default"/>
                <w:lang w:val="de-AT"/>
              </w:rPr>
            </w:pPr>
            <w:r>
              <w:rPr>
                <w:rFonts w:hint="default"/>
                <w:b w:val="0"/>
                <w:bCs/>
                <w:i w:val="0"/>
                <w:lang w:val="de-AT"/>
              </w:rPr>
              <w:t>Jugend-und Schulkoordinator:</w:t>
            </w:r>
          </w:p>
          <w:p>
            <w:pPr>
              <w:pStyle w:val="4"/>
              <w:jc w:val="center"/>
              <w:outlineLvl w:val="2"/>
              <w:rPr>
                <w:rFonts w:hint="default"/>
                <w:b w:val="0"/>
                <w:bCs/>
                <w:i w:val="0"/>
                <w:lang w:val="de-AT"/>
              </w:rPr>
            </w:pPr>
          </w:p>
          <w:p>
            <w:pPr>
              <w:pStyle w:val="4"/>
              <w:jc w:val="center"/>
              <w:outlineLvl w:val="2"/>
              <w:rPr>
                <w:rFonts w:hint="default"/>
                <w:b w:val="0"/>
                <w:bCs/>
                <w:i w:val="0"/>
                <w:lang w:val="de-AT"/>
              </w:rPr>
            </w:pPr>
            <w:r>
              <w:rPr>
                <w:rFonts w:hint="default"/>
                <w:b w:val="0"/>
                <w:bCs/>
                <w:i w:val="0"/>
                <w:lang w:val="de-AT"/>
              </w:rPr>
              <w:t>Jagschitz Ferdinand</w:t>
            </w:r>
          </w:p>
          <w:p>
            <w:pPr>
              <w:pStyle w:val="156"/>
              <w:spacing w:line="312" w:lineRule="auto"/>
              <w:jc w:val="center"/>
              <w:rPr>
                <w:b w:val="0"/>
                <w:bCs/>
                <w:i w:val="0"/>
              </w:rPr>
            </w:pPr>
            <w:sdt>
              <w:sdtPr>
                <w:alias w:val="Straße, Postleitzahl, Ort eingeben:"/>
                <w:tag w:val="Straße, Postleitzahl, Ort eingeben:"/>
                <w:id w:val="857003158"/>
                <w:placeholder>
                  <w:docPart w:val="8421C1C5AC4B4140AB8F520E936AFD5D"/>
                </w:placeholder>
                <w15:appearance w15:val="hidden"/>
                <w:text w:multiLine="1"/>
              </w:sdtPr>
              <w:sdtContent>
                <w:r>
                  <w:rPr>
                    <w:lang w:val="de-AT"/>
                  </w:rPr>
                  <w:t>A</w:t>
                </w:r>
                <w:r>
                  <w:rPr>
                    <w:rFonts w:hint="default"/>
                    <w:lang w:val="de-AT"/>
                  </w:rPr>
                  <w:t>lemannenstrasse 50a</w:t>
                </w:r>
                <w:r>
                  <w:rPr>
                    <w:rFonts w:hint="default"/>
                    <w:lang w:val="de-AT"/>
                  </w:rPr>
                  <w:br w:type="textWrapping"/>
                </w:r>
                <w:r>
                  <w:rPr>
                    <w:rFonts w:hint="default"/>
                    <w:lang w:val="de-AT"/>
                  </w:rPr>
                  <w:t>6830 Rankweil</w:t>
                </w:r>
                <w:r>
                  <w:rPr>
                    <w:rFonts w:hint="default"/>
                    <w:lang w:val="de-AT"/>
                  </w:rPr>
                  <w:br w:type="textWrapping"/>
                </w:r>
                <w:r>
                  <w:rPr>
                    <w:rFonts w:hint="default"/>
                    <w:lang w:val="de-AT"/>
                  </w:rPr>
                  <w:t>Mail: f.jagschitz@cable.vol.at</w:t>
                </w:r>
                <w:r>
                  <w:rPr>
                    <w:rFonts w:hint="default"/>
                    <w:lang w:val="de-AT"/>
                  </w:rPr>
                  <w:br w:type="textWrapping"/>
                </w:r>
              </w:sdtContent>
            </w:sdt>
            <w:r>
              <w:rPr>
                <w:rFonts w:hint="default"/>
                <w:lang w:val="de-AT"/>
              </w:rPr>
              <w:t>Tel: 069910057042</w:t>
            </w:r>
          </w:p>
          <w:p>
            <w:pPr>
              <w:pStyle w:val="156"/>
              <w:spacing w:line="312" w:lineRule="auto"/>
              <w:jc w:val="center"/>
              <w:rPr>
                <w:rFonts w:hint="default"/>
                <w:b w:val="0"/>
                <w:bCs/>
                <w:i w:val="0"/>
                <w:lang w:val="de-AT"/>
              </w:rPr>
            </w:pPr>
            <w:r>
              <w:rPr>
                <w:rFonts w:hint="default"/>
                <w:b w:val="0"/>
                <w:bCs/>
                <w:i w:val="0"/>
                <w:lang w:val="de-AT"/>
              </w:rPr>
              <w:drawing>
                <wp:inline distT="0" distB="0" distL="114300" distR="114300">
                  <wp:extent cx="1518920" cy="695960"/>
                  <wp:effectExtent l="0" t="0" r="5080" b="889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pic:cNvPicPr>
                            <a:picLocks noChangeAspect="1"/>
                          </pic:cNvPicPr>
                        </pic:nvPicPr>
                        <pic:blipFill>
                          <a:blip r:embed="rId7"/>
                          <a:stretch>
                            <a:fillRect/>
                          </a:stretch>
                        </pic:blipFill>
                        <pic:spPr>
                          <a:xfrm>
                            <a:off x="0" y="0"/>
                            <a:ext cx="1518920" cy="695960"/>
                          </a:xfrm>
                          <a:prstGeom prst="rect">
                            <a:avLst/>
                          </a:prstGeom>
                        </pic:spPr>
                      </pic:pic>
                    </a:graphicData>
                  </a:graphic>
                </wp:inline>
              </w:drawing>
            </w:r>
          </w:p>
        </w:tc>
      </w:tr>
    </w:tbl>
    <w:p>
      <w:pPr>
        <w:pStyle w:val="154"/>
        <w:rPr>
          <w:rFonts w:hint="default"/>
          <w:lang w:val="de-AT"/>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黑体">
    <w:altName w:val="SimSun"/>
    <w:panose1 w:val="00000000000000000000"/>
    <w:charset w:val="86"/>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Consolas">
    <w:panose1 w:val="020B0609020204030204"/>
    <w:charset w:val="CC"/>
    <w:family w:val="modern"/>
    <w:pitch w:val="default"/>
    <w:sig w:usb0="E00006FF" w:usb1="0000FCFF" w:usb2="00000001" w:usb3="00000000" w:csb0="6000019F" w:csb1="DFD7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黑体">
    <w:altName w:val="SimSu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9"/>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90"/>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88"/>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87"/>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73"/>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76"/>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74"/>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75"/>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8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72"/>
      <w:lvlText w:val=""/>
      <w:lvlJc w:val="left"/>
      <w:pPr>
        <w:tabs>
          <w:tab w:val="left" w:pos="360"/>
        </w:tabs>
        <w:ind w:left="360" w:hanging="360"/>
      </w:pPr>
      <w:rPr>
        <w:rFonts w:hint="default" w:ascii="Symbol" w:hAnsi="Symbol"/>
      </w:rPr>
    </w:lvl>
  </w:abstractNum>
  <w:num w:numId="1">
    <w:abstractNumId w:val="9"/>
  </w:num>
  <w:num w:numId="2">
    <w:abstractNumId w:val="4"/>
  </w:num>
  <w:num w:numId="3">
    <w:abstractNumId w:val="6"/>
  </w:num>
  <w:num w:numId="4">
    <w:abstractNumId w:val="7"/>
  </w:num>
  <w:num w:numId="5">
    <w:abstractNumId w:val="5"/>
  </w:num>
  <w:num w:numId="6">
    <w:abstractNumId w:val="8"/>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0134CC"/>
    <w:rsid w:val="000168C0"/>
    <w:rsid w:val="000250FC"/>
    <w:rsid w:val="000427C6"/>
    <w:rsid w:val="00076F31"/>
    <w:rsid w:val="00171CDD"/>
    <w:rsid w:val="00175521"/>
    <w:rsid w:val="00181FB9"/>
    <w:rsid w:val="00251739"/>
    <w:rsid w:val="00261A78"/>
    <w:rsid w:val="003B6A17"/>
    <w:rsid w:val="00411532"/>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 w:val="310B217E"/>
    <w:rsid w:val="346E5435"/>
    <w:rsid w:val="5A8D3317"/>
    <w:rsid w:val="750134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3" w:semiHidden="0" w:name="heading 1"/>
    <w:lsdException w:qFormat="1" w:uiPriority="3" w:semiHidden="0" w:name="heading 2"/>
    <w:lsdException w:qFormat="1" w:uiPriority="3" w:semiHidden="0" w:name="heading 3"/>
    <w:lsdException w:qFormat="1" w:uiPriority="3" w:name="heading 4"/>
    <w:lsdException w:qFormat="1" w:uiPriority="3" w:name="heading 5"/>
    <w:lsdException w:qFormat="1" w:uiPriority="3" w:name="heading 6"/>
    <w:lsdException w:qFormat="1" w:uiPriority="3" w:name="heading 7"/>
    <w:lsdException w:qFormat="1" w:uiPriority="3" w:name="heading 8"/>
    <w:lsdException w:qFormat="1" w:uiPriority="3"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2"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qFormat="1" w:uiPriority="1"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98"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qFormat="1"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after="160" w:line="312" w:lineRule="auto"/>
    </w:pPr>
    <w:rPr>
      <w:rFonts w:asciiTheme="minorHAnsi" w:hAnsiTheme="minorHAnsi" w:eastAsiaTheme="minorEastAsia" w:cstheme="minorBidi"/>
      <w:color w:val="333333" w:themeColor="text2"/>
      <w:sz w:val="22"/>
      <w:szCs w:val="24"/>
      <w:lang w:val="de-DE" w:eastAsia="ja-JP" w:bidi="ar-SA"/>
      <w14:textFill>
        <w14:solidFill>
          <w14:schemeClr w14:val="tx2"/>
        </w14:solidFill>
      </w14:textFill>
    </w:rPr>
  </w:style>
  <w:style w:type="paragraph" w:styleId="2">
    <w:name w:val="heading 1"/>
    <w:basedOn w:val="1"/>
    <w:next w:val="1"/>
    <w:link w:val="151"/>
    <w:qFormat/>
    <w:uiPriority w:val="3"/>
    <w:pPr>
      <w:keepNext/>
      <w:keepLines/>
      <w:spacing w:before="280" w:after="120" w:line="240" w:lineRule="auto"/>
      <w:contextualSpacing/>
      <w:outlineLvl w:val="0"/>
    </w:pPr>
    <w:rPr>
      <w:b/>
      <w:bCs/>
      <w:sz w:val="28"/>
      <w:szCs w:val="28"/>
    </w:rPr>
  </w:style>
  <w:style w:type="paragraph" w:styleId="3">
    <w:name w:val="heading 2"/>
    <w:basedOn w:val="1"/>
    <w:next w:val="1"/>
    <w:link w:val="153"/>
    <w:unhideWhenUsed/>
    <w:qFormat/>
    <w:uiPriority w:val="3"/>
    <w:pPr>
      <w:keepNext/>
      <w:keepLines/>
      <w:pBdr>
        <w:top w:val="single" w:color="4C651C" w:themeColor="accent2" w:themeShade="80" w:sz="2" w:space="31"/>
        <w:left w:val="single" w:color="4C651C" w:themeColor="accent2" w:themeShade="80" w:sz="2" w:space="12"/>
        <w:bottom w:val="single" w:color="4C651C" w:themeColor="accent2" w:themeShade="80" w:sz="2" w:space="31"/>
        <w:right w:val="single" w:color="4C651C" w:themeColor="accent2" w:themeShade="80" w:sz="2" w:space="12"/>
      </w:pBdr>
      <w:shd w:val="clear" w:color="auto" w:fill="4C651C" w:themeFill="accent2" w:themeFillShade="80"/>
      <w:spacing w:after="200" w:line="264" w:lineRule="auto"/>
      <w:ind w:left="288" w:right="288"/>
      <w:jc w:val="center"/>
      <w:outlineLvl w:val="1"/>
    </w:pPr>
    <w:rPr>
      <w:rFonts w:asciiTheme="majorHAnsi" w:hAnsiTheme="majorHAnsi" w:eastAsiaTheme="majorEastAsia" w:cstheme="majorBidi"/>
      <w:color w:val="FFFFFF" w:themeColor="background1"/>
      <w:szCs w:val="28"/>
      <w14:textFill>
        <w14:solidFill>
          <w14:schemeClr w14:val="bg1"/>
        </w14:solidFill>
      </w14:textFill>
    </w:rPr>
  </w:style>
  <w:style w:type="paragraph" w:styleId="4">
    <w:name w:val="heading 3"/>
    <w:basedOn w:val="1"/>
    <w:next w:val="1"/>
    <w:link w:val="155"/>
    <w:unhideWhenUsed/>
    <w:qFormat/>
    <w:uiPriority w:val="3"/>
    <w:pPr>
      <w:keepNext/>
      <w:keepLines/>
      <w:pBdr>
        <w:top w:val="single" w:color="B11A57" w:themeColor="accent1" w:themeShade="BF" w:sz="2" w:space="16"/>
        <w:left w:val="single" w:color="B11A57" w:themeColor="accent1" w:themeShade="BF" w:sz="2" w:space="12"/>
        <w:bottom w:val="single" w:color="B11A57" w:themeColor="accent1" w:themeShade="BF" w:sz="2" w:space="16"/>
        <w:right w:val="single" w:color="B11A57" w:themeColor="accent1" w:themeShade="BF" w:sz="2" w:space="12"/>
      </w:pBdr>
      <w:shd w:val="clear" w:color="auto" w:fill="B11A57" w:themeFill="accent1" w:themeFillShade="BF"/>
      <w:spacing w:after="60" w:line="240" w:lineRule="auto"/>
      <w:ind w:left="144" w:right="144"/>
      <w:jc w:val="center"/>
      <w:outlineLvl w:val="2"/>
    </w:pPr>
    <w:rPr>
      <w:rFonts w:asciiTheme="majorHAnsi" w:hAnsiTheme="majorHAnsi" w:eastAsiaTheme="majorEastAsia" w:cstheme="majorBidi"/>
      <w:caps/>
      <w:color w:val="FFFFFF" w:themeColor="background1"/>
      <w14:textFill>
        <w14:solidFill>
          <w14:schemeClr w14:val="bg1"/>
        </w14:solidFill>
      </w14:textFill>
    </w:rPr>
  </w:style>
  <w:style w:type="paragraph" w:styleId="5">
    <w:name w:val="heading 4"/>
    <w:basedOn w:val="1"/>
    <w:next w:val="1"/>
    <w:link w:val="159"/>
    <w:semiHidden/>
    <w:unhideWhenUsed/>
    <w:qFormat/>
    <w:uiPriority w:val="3"/>
    <w:pPr>
      <w:keepNext/>
      <w:keepLines/>
      <w:spacing w:before="40" w:after="0"/>
      <w:outlineLvl w:val="3"/>
    </w:pPr>
    <w:rPr>
      <w:rFonts w:asciiTheme="majorHAnsi" w:hAnsiTheme="majorHAnsi" w:eastAsiaTheme="majorEastAsia" w:cstheme="majorBidi"/>
      <w:color w:val="77123A" w:themeColor="accent1" w:themeShade="80"/>
    </w:rPr>
  </w:style>
  <w:style w:type="paragraph" w:styleId="6">
    <w:name w:val="heading 5"/>
    <w:basedOn w:val="1"/>
    <w:next w:val="1"/>
    <w:link w:val="256"/>
    <w:semiHidden/>
    <w:unhideWhenUsed/>
    <w:qFormat/>
    <w:uiPriority w:val="3"/>
    <w:pPr>
      <w:keepNext/>
      <w:keepLines/>
      <w:spacing w:before="40" w:after="0"/>
      <w:outlineLvl w:val="4"/>
    </w:pPr>
    <w:rPr>
      <w:rFonts w:asciiTheme="majorHAnsi" w:hAnsiTheme="majorHAnsi" w:eastAsiaTheme="majorEastAsia" w:cstheme="majorBidi"/>
      <w:color w:val="B21B57" w:themeColor="accent1" w:themeShade="BF"/>
    </w:rPr>
  </w:style>
  <w:style w:type="paragraph" w:styleId="7">
    <w:name w:val="heading 6"/>
    <w:basedOn w:val="1"/>
    <w:next w:val="1"/>
    <w:link w:val="257"/>
    <w:semiHidden/>
    <w:unhideWhenUsed/>
    <w:qFormat/>
    <w:uiPriority w:val="3"/>
    <w:pPr>
      <w:keepNext/>
      <w:keepLines/>
      <w:spacing w:before="40" w:after="0"/>
      <w:outlineLvl w:val="5"/>
    </w:pPr>
    <w:rPr>
      <w:rFonts w:asciiTheme="majorHAnsi" w:hAnsiTheme="majorHAnsi" w:eastAsiaTheme="majorEastAsia" w:cstheme="majorBidi"/>
      <w:color w:val="77123A" w:themeColor="accent1" w:themeShade="80"/>
    </w:rPr>
  </w:style>
  <w:style w:type="paragraph" w:styleId="8">
    <w:name w:val="heading 7"/>
    <w:basedOn w:val="1"/>
    <w:next w:val="1"/>
    <w:link w:val="258"/>
    <w:semiHidden/>
    <w:unhideWhenUsed/>
    <w:qFormat/>
    <w:uiPriority w:val="3"/>
    <w:pPr>
      <w:keepNext/>
      <w:keepLines/>
      <w:spacing w:before="40" w:after="0"/>
      <w:outlineLvl w:val="6"/>
    </w:pPr>
    <w:rPr>
      <w:rFonts w:asciiTheme="majorHAnsi" w:hAnsiTheme="majorHAnsi" w:eastAsiaTheme="majorEastAsia" w:cstheme="majorBidi"/>
      <w:i/>
      <w:iCs/>
      <w:color w:val="77123A" w:themeColor="accent1" w:themeShade="80"/>
    </w:rPr>
  </w:style>
  <w:style w:type="paragraph" w:styleId="9">
    <w:name w:val="heading 8"/>
    <w:basedOn w:val="1"/>
    <w:next w:val="1"/>
    <w:link w:val="259"/>
    <w:semiHidden/>
    <w:unhideWhenUsed/>
    <w:qFormat/>
    <w:uiPriority w:val="3"/>
    <w:pPr>
      <w:keepNext/>
      <w:keepLines/>
      <w:spacing w:before="40" w:after="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260"/>
    <w:semiHidden/>
    <w:unhideWhenUsed/>
    <w:qFormat/>
    <w:uiPriority w:val="3"/>
    <w:pPr>
      <w:keepNext/>
      <w:keepLines/>
      <w:spacing w:before="40" w:after="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endnote reference"/>
    <w:basedOn w:val="11"/>
    <w:semiHidden/>
    <w:unhideWhenUsed/>
    <w:uiPriority w:val="99"/>
    <w:rPr>
      <w:vertAlign w:val="superscript"/>
    </w:rPr>
  </w:style>
  <w:style w:type="character" w:styleId="14">
    <w:name w:val="Strong"/>
    <w:basedOn w:val="11"/>
    <w:semiHidden/>
    <w:unhideWhenUsed/>
    <w:qFormat/>
    <w:uiPriority w:val="22"/>
    <w:rPr>
      <w:b/>
      <w:bCs/>
    </w:rPr>
  </w:style>
  <w:style w:type="character" w:styleId="15">
    <w:name w:val="annotation reference"/>
    <w:basedOn w:val="11"/>
    <w:semiHidden/>
    <w:unhideWhenUsed/>
    <w:uiPriority w:val="99"/>
    <w:rPr>
      <w:sz w:val="22"/>
      <w:szCs w:val="16"/>
    </w:rPr>
  </w:style>
  <w:style w:type="character" w:styleId="16">
    <w:name w:val="footnote reference"/>
    <w:basedOn w:val="11"/>
    <w:semiHidden/>
    <w:unhideWhenUsed/>
    <w:uiPriority w:val="99"/>
    <w:rPr>
      <w:vertAlign w:val="superscript"/>
    </w:rPr>
  </w:style>
  <w:style w:type="character" w:styleId="17">
    <w:name w:val="FollowedHyperlink"/>
    <w:basedOn w:val="11"/>
    <w:semiHidden/>
    <w:unhideWhenUsed/>
    <w:uiPriority w:val="99"/>
    <w:rPr>
      <w:color w:val="7458AB" w:themeColor="followedHyperlink"/>
      <w:u w:val="single"/>
      <w14:textFill>
        <w14:solidFill>
          <w14:schemeClr w14:val="folHlink"/>
        </w14:solidFill>
      </w14:textFill>
    </w:rPr>
  </w:style>
  <w:style w:type="character" w:styleId="18">
    <w:name w:val="Emphasis"/>
    <w:basedOn w:val="11"/>
    <w:semiHidden/>
    <w:unhideWhenUsed/>
    <w:qFormat/>
    <w:uiPriority w:val="20"/>
    <w:rPr>
      <w:i/>
      <w:iCs/>
    </w:rPr>
  </w:style>
  <w:style w:type="character" w:styleId="19">
    <w:name w:val="HTML Acronym"/>
    <w:basedOn w:val="11"/>
    <w:semiHidden/>
    <w:unhideWhenUsed/>
    <w:uiPriority w:val="99"/>
  </w:style>
  <w:style w:type="character" w:styleId="20">
    <w:name w:val="HTML Sample"/>
    <w:basedOn w:val="11"/>
    <w:semiHidden/>
    <w:unhideWhenUsed/>
    <w:uiPriority w:val="99"/>
    <w:rPr>
      <w:rFonts w:ascii="Consolas" w:hAnsi="Consolas"/>
      <w:sz w:val="24"/>
      <w:szCs w:val="24"/>
    </w:rPr>
  </w:style>
  <w:style w:type="character" w:styleId="21">
    <w:name w:val="HTML Code"/>
    <w:basedOn w:val="11"/>
    <w:semiHidden/>
    <w:unhideWhenUsed/>
    <w:uiPriority w:val="99"/>
    <w:rPr>
      <w:rFonts w:ascii="Consolas" w:hAnsi="Consolas"/>
      <w:sz w:val="22"/>
      <w:szCs w:val="20"/>
    </w:rPr>
  </w:style>
  <w:style w:type="character" w:styleId="22">
    <w:name w:val="HTML Definition"/>
    <w:basedOn w:val="11"/>
    <w:semiHidden/>
    <w:unhideWhenUsed/>
    <w:uiPriority w:val="99"/>
    <w:rPr>
      <w:i/>
      <w:iCs/>
    </w:rPr>
  </w:style>
  <w:style w:type="character" w:styleId="23">
    <w:name w:val="HTML Typewriter"/>
    <w:basedOn w:val="11"/>
    <w:semiHidden/>
    <w:unhideWhenUsed/>
    <w:uiPriority w:val="99"/>
    <w:rPr>
      <w:rFonts w:ascii="Consolas" w:hAnsi="Consolas"/>
      <w:sz w:val="22"/>
      <w:szCs w:val="20"/>
    </w:rPr>
  </w:style>
  <w:style w:type="character" w:styleId="24">
    <w:name w:val="HTML Keyboard"/>
    <w:basedOn w:val="11"/>
    <w:semiHidden/>
    <w:unhideWhenUsed/>
    <w:uiPriority w:val="99"/>
    <w:rPr>
      <w:rFonts w:ascii="Consolas" w:hAnsi="Consolas"/>
      <w:sz w:val="22"/>
      <w:szCs w:val="20"/>
    </w:rPr>
  </w:style>
  <w:style w:type="character" w:styleId="25">
    <w:name w:val="HTML Variable"/>
    <w:basedOn w:val="11"/>
    <w:semiHidden/>
    <w:unhideWhenUsed/>
    <w:uiPriority w:val="99"/>
    <w:rPr>
      <w:i/>
      <w:iCs/>
    </w:rPr>
  </w:style>
  <w:style w:type="character" w:styleId="26">
    <w:name w:val="HTML Cite"/>
    <w:basedOn w:val="11"/>
    <w:semiHidden/>
    <w:unhideWhenUsed/>
    <w:uiPriority w:val="99"/>
    <w:rPr>
      <w:i/>
      <w:iCs/>
    </w:rPr>
  </w:style>
  <w:style w:type="character" w:styleId="27">
    <w:name w:val="Hyperlink"/>
    <w:basedOn w:val="11"/>
    <w:semiHidden/>
    <w:unhideWhenUsed/>
    <w:uiPriority w:val="99"/>
    <w:rPr>
      <w:color w:val="125267" w:themeColor="accent6" w:themeShade="80"/>
      <w:u w:val="single"/>
    </w:rPr>
  </w:style>
  <w:style w:type="character" w:styleId="28">
    <w:name w:val="page number"/>
    <w:basedOn w:val="11"/>
    <w:semiHidden/>
    <w:unhideWhenUsed/>
    <w:uiPriority w:val="99"/>
  </w:style>
  <w:style w:type="character" w:styleId="29">
    <w:name w:val="line number"/>
    <w:basedOn w:val="11"/>
    <w:semiHidden/>
    <w:unhideWhenUsed/>
    <w:uiPriority w:val="99"/>
  </w:style>
  <w:style w:type="paragraph" w:styleId="30">
    <w:name w:val="index 3"/>
    <w:basedOn w:val="1"/>
    <w:next w:val="1"/>
    <w:semiHidden/>
    <w:unhideWhenUsed/>
    <w:uiPriority w:val="99"/>
    <w:pPr>
      <w:spacing w:after="0" w:line="240" w:lineRule="auto"/>
      <w:ind w:left="720" w:hanging="240"/>
    </w:pPr>
  </w:style>
  <w:style w:type="paragraph" w:styleId="31">
    <w:name w:val="index 1"/>
    <w:basedOn w:val="1"/>
    <w:next w:val="1"/>
    <w:semiHidden/>
    <w:unhideWhenUsed/>
    <w:uiPriority w:val="99"/>
    <w:pPr>
      <w:spacing w:after="0" w:line="240" w:lineRule="auto"/>
      <w:ind w:left="240" w:hanging="240"/>
    </w:pPr>
  </w:style>
  <w:style w:type="paragraph" w:styleId="32">
    <w:name w:val="Document Map"/>
    <w:basedOn w:val="1"/>
    <w:link w:val="201"/>
    <w:semiHidden/>
    <w:unhideWhenUsed/>
    <w:uiPriority w:val="99"/>
    <w:pPr>
      <w:spacing w:after="0" w:line="240" w:lineRule="auto"/>
    </w:pPr>
    <w:rPr>
      <w:rFonts w:ascii="Segoe UI" w:hAnsi="Segoe UI" w:cs="Segoe UI"/>
      <w:szCs w:val="16"/>
    </w:rPr>
  </w:style>
  <w:style w:type="paragraph" w:styleId="33">
    <w:name w:val="annotation text"/>
    <w:basedOn w:val="1"/>
    <w:link w:val="192"/>
    <w:semiHidden/>
    <w:unhideWhenUsed/>
    <w:uiPriority w:val="99"/>
    <w:pPr>
      <w:spacing w:line="240" w:lineRule="auto"/>
    </w:pPr>
    <w:rPr>
      <w:szCs w:val="20"/>
    </w:rPr>
  </w:style>
  <w:style w:type="paragraph" w:styleId="34">
    <w:name w:val="annotation subject"/>
    <w:basedOn w:val="33"/>
    <w:next w:val="33"/>
    <w:link w:val="193"/>
    <w:semiHidden/>
    <w:unhideWhenUsed/>
    <w:uiPriority w:val="99"/>
    <w:rPr>
      <w:b/>
      <w:bCs/>
    </w:rPr>
  </w:style>
  <w:style w:type="paragraph" w:styleId="35">
    <w:name w:val="caption"/>
    <w:basedOn w:val="1"/>
    <w:next w:val="1"/>
    <w:semiHidden/>
    <w:unhideWhenUsed/>
    <w:qFormat/>
    <w:uiPriority w:val="35"/>
    <w:pPr>
      <w:spacing w:after="200" w:line="240" w:lineRule="auto"/>
    </w:pPr>
    <w:rPr>
      <w:i/>
      <w:iCs/>
      <w:szCs w:val="18"/>
    </w:rPr>
  </w:style>
  <w:style w:type="paragraph" w:styleId="36">
    <w:name w:val="endnote text"/>
    <w:basedOn w:val="1"/>
    <w:link w:val="203"/>
    <w:semiHidden/>
    <w:unhideWhenUsed/>
    <w:uiPriority w:val="99"/>
    <w:pPr>
      <w:spacing w:after="0" w:line="240" w:lineRule="auto"/>
    </w:pPr>
    <w:rPr>
      <w:szCs w:val="20"/>
    </w:rPr>
  </w:style>
  <w:style w:type="paragraph" w:styleId="37">
    <w:name w:val="index 4"/>
    <w:basedOn w:val="1"/>
    <w:next w:val="1"/>
    <w:semiHidden/>
    <w:unhideWhenUsed/>
    <w:uiPriority w:val="99"/>
    <w:pPr>
      <w:spacing w:after="0" w:line="240" w:lineRule="auto"/>
      <w:ind w:left="960" w:hanging="240"/>
    </w:pPr>
  </w:style>
  <w:style w:type="paragraph" w:styleId="38">
    <w:name w:val="Balloon Text"/>
    <w:basedOn w:val="1"/>
    <w:link w:val="158"/>
    <w:semiHidden/>
    <w:unhideWhenUsed/>
    <w:uiPriority w:val="99"/>
    <w:pPr>
      <w:spacing w:after="0" w:line="240" w:lineRule="auto"/>
    </w:pPr>
    <w:rPr>
      <w:rFonts w:ascii="Segoe UI" w:hAnsi="Segoe UI" w:cs="Segoe UI"/>
      <w:szCs w:val="18"/>
    </w:rPr>
  </w:style>
  <w:style w:type="paragraph" w:styleId="39">
    <w:name w:val="footnote text"/>
    <w:basedOn w:val="1"/>
    <w:link w:val="205"/>
    <w:semiHidden/>
    <w:unhideWhenUsed/>
    <w:uiPriority w:val="99"/>
    <w:pPr>
      <w:spacing w:after="0" w:line="240" w:lineRule="auto"/>
    </w:pPr>
    <w:rPr>
      <w:szCs w:val="20"/>
    </w:rPr>
  </w:style>
  <w:style w:type="paragraph" w:styleId="40">
    <w:name w:val="index 2"/>
    <w:basedOn w:val="1"/>
    <w:next w:val="1"/>
    <w:semiHidden/>
    <w:unhideWhenUsed/>
    <w:uiPriority w:val="99"/>
    <w:pPr>
      <w:spacing w:after="0" w:line="240" w:lineRule="auto"/>
      <w:ind w:left="480" w:hanging="240"/>
    </w:pPr>
  </w:style>
  <w:style w:type="paragraph" w:styleId="41">
    <w:name w:val="List 2"/>
    <w:basedOn w:val="1"/>
    <w:semiHidden/>
    <w:unhideWhenUsed/>
    <w:uiPriority w:val="99"/>
    <w:pPr>
      <w:ind w:left="720" w:hanging="360"/>
      <w:contextualSpacing/>
    </w:pPr>
  </w:style>
  <w:style w:type="paragraph" w:styleId="42">
    <w:name w:val="index 5"/>
    <w:basedOn w:val="1"/>
    <w:next w:val="1"/>
    <w:semiHidden/>
    <w:unhideWhenUsed/>
    <w:uiPriority w:val="99"/>
    <w:pPr>
      <w:spacing w:after="0" w:line="240" w:lineRule="auto"/>
      <w:ind w:left="1200" w:hanging="240"/>
    </w:pPr>
  </w:style>
  <w:style w:type="paragraph" w:styleId="43">
    <w:name w:val="toc 3"/>
    <w:basedOn w:val="1"/>
    <w:next w:val="1"/>
    <w:semiHidden/>
    <w:unhideWhenUsed/>
    <w:uiPriority w:val="39"/>
    <w:pPr>
      <w:spacing w:after="100"/>
      <w:ind w:left="480"/>
    </w:pPr>
  </w:style>
  <w:style w:type="paragraph" w:styleId="44">
    <w:name w:val="table of authorities"/>
    <w:basedOn w:val="1"/>
    <w:next w:val="1"/>
    <w:semiHidden/>
    <w:unhideWhenUsed/>
    <w:uiPriority w:val="99"/>
    <w:pPr>
      <w:spacing w:after="0"/>
      <w:ind w:left="240" w:hanging="240"/>
    </w:pPr>
  </w:style>
  <w:style w:type="paragraph" w:styleId="45">
    <w:name w:val="macro"/>
    <w:link w:val="338"/>
    <w:semiHidden/>
    <w:unhideWhenUsed/>
    <w:uiPriority w:val="99"/>
    <w:pPr>
      <w:tabs>
        <w:tab w:val="left" w:pos="480"/>
        <w:tab w:val="left" w:pos="960"/>
        <w:tab w:val="left" w:pos="1440"/>
        <w:tab w:val="left" w:pos="1920"/>
        <w:tab w:val="left" w:pos="2400"/>
        <w:tab w:val="left" w:pos="2880"/>
        <w:tab w:val="left" w:pos="3360"/>
        <w:tab w:val="left" w:pos="3840"/>
        <w:tab w:val="left" w:pos="4320"/>
      </w:tabs>
      <w:spacing w:after="0" w:line="312" w:lineRule="auto"/>
    </w:pPr>
    <w:rPr>
      <w:rFonts w:ascii="Consolas" w:hAnsi="Consolas" w:eastAsiaTheme="minorEastAsia" w:cstheme="minorBidi"/>
      <w:color w:val="333333" w:themeColor="text2"/>
      <w:sz w:val="22"/>
      <w:szCs w:val="20"/>
      <w:lang w:val="de-DE" w:eastAsia="ja-JP" w:bidi="ar-SA"/>
      <w14:textFill>
        <w14:solidFill>
          <w14:schemeClr w14:val="tx2"/>
        </w14:solidFill>
      </w14:textFill>
    </w:rPr>
  </w:style>
  <w:style w:type="paragraph" w:styleId="46">
    <w:name w:val="toc 7"/>
    <w:basedOn w:val="1"/>
    <w:next w:val="1"/>
    <w:semiHidden/>
    <w:unhideWhenUsed/>
    <w:uiPriority w:val="39"/>
    <w:pPr>
      <w:spacing w:after="100"/>
      <w:ind w:left="1440"/>
    </w:pPr>
  </w:style>
  <w:style w:type="paragraph" w:styleId="47">
    <w:name w:val="List"/>
    <w:basedOn w:val="1"/>
    <w:semiHidden/>
    <w:unhideWhenUsed/>
    <w:uiPriority w:val="99"/>
    <w:pPr>
      <w:ind w:left="360" w:hanging="360"/>
      <w:contextualSpacing/>
    </w:pPr>
  </w:style>
  <w:style w:type="paragraph" w:styleId="48">
    <w:name w:val="index 6"/>
    <w:basedOn w:val="1"/>
    <w:next w:val="1"/>
    <w:semiHidden/>
    <w:unhideWhenUsed/>
    <w:uiPriority w:val="99"/>
    <w:pPr>
      <w:spacing w:after="0" w:line="240" w:lineRule="auto"/>
      <w:ind w:left="1440" w:hanging="240"/>
    </w:pPr>
  </w:style>
  <w:style w:type="paragraph" w:styleId="49">
    <w:name w:val="toc 6"/>
    <w:basedOn w:val="1"/>
    <w:next w:val="1"/>
    <w:semiHidden/>
    <w:unhideWhenUsed/>
    <w:uiPriority w:val="39"/>
    <w:pPr>
      <w:spacing w:after="100"/>
      <w:ind w:left="1200"/>
    </w:pPr>
  </w:style>
  <w:style w:type="paragraph" w:styleId="50">
    <w:name w:val="toc 1"/>
    <w:basedOn w:val="1"/>
    <w:next w:val="1"/>
    <w:semiHidden/>
    <w:unhideWhenUsed/>
    <w:uiPriority w:val="39"/>
    <w:pPr>
      <w:spacing w:after="100"/>
    </w:pPr>
  </w:style>
  <w:style w:type="paragraph" w:styleId="51">
    <w:name w:val="toa heading"/>
    <w:basedOn w:val="1"/>
    <w:next w:val="1"/>
    <w:semiHidden/>
    <w:unhideWhenUsed/>
    <w:uiPriority w:val="99"/>
    <w:pPr>
      <w:spacing w:before="120"/>
    </w:pPr>
    <w:rPr>
      <w:rFonts w:asciiTheme="majorHAnsi" w:hAnsiTheme="majorHAnsi" w:eastAsiaTheme="majorEastAsia" w:cstheme="majorBidi"/>
      <w:b/>
      <w:bCs/>
    </w:rPr>
  </w:style>
  <w:style w:type="paragraph" w:styleId="52">
    <w:name w:val="index heading"/>
    <w:basedOn w:val="1"/>
    <w:next w:val="31"/>
    <w:semiHidden/>
    <w:unhideWhenUsed/>
    <w:uiPriority w:val="99"/>
    <w:rPr>
      <w:rFonts w:asciiTheme="majorHAnsi" w:hAnsiTheme="majorHAnsi" w:eastAsiaTheme="majorEastAsia" w:cstheme="majorBidi"/>
      <w:b/>
      <w:bCs/>
    </w:rPr>
  </w:style>
  <w:style w:type="paragraph" w:styleId="53">
    <w:name w:val="HTML Address"/>
    <w:basedOn w:val="1"/>
    <w:link w:val="261"/>
    <w:semiHidden/>
    <w:unhideWhenUsed/>
    <w:uiPriority w:val="99"/>
    <w:pPr>
      <w:spacing w:after="0" w:line="240" w:lineRule="auto"/>
    </w:pPr>
    <w:rPr>
      <w:i/>
      <w:iCs/>
    </w:rPr>
  </w:style>
  <w:style w:type="paragraph" w:styleId="54">
    <w:name w:val="index 7"/>
    <w:basedOn w:val="1"/>
    <w:next w:val="1"/>
    <w:semiHidden/>
    <w:unhideWhenUsed/>
    <w:uiPriority w:val="99"/>
    <w:pPr>
      <w:spacing w:after="0" w:line="240" w:lineRule="auto"/>
      <w:ind w:left="1680" w:hanging="240"/>
    </w:pPr>
  </w:style>
  <w:style w:type="paragraph" w:styleId="55">
    <w:name w:val="header"/>
    <w:basedOn w:val="1"/>
    <w:link w:val="255"/>
    <w:unhideWhenUsed/>
    <w:uiPriority w:val="99"/>
    <w:pPr>
      <w:spacing w:after="0" w:line="240" w:lineRule="auto"/>
    </w:pPr>
  </w:style>
  <w:style w:type="paragraph" w:styleId="56">
    <w:name w:val="index 8"/>
    <w:basedOn w:val="1"/>
    <w:next w:val="1"/>
    <w:semiHidden/>
    <w:unhideWhenUsed/>
    <w:uiPriority w:val="99"/>
    <w:pPr>
      <w:spacing w:after="0" w:line="240" w:lineRule="auto"/>
      <w:ind w:left="1920" w:hanging="240"/>
    </w:pPr>
  </w:style>
  <w:style w:type="paragraph" w:styleId="57">
    <w:name w:val="index 9"/>
    <w:basedOn w:val="1"/>
    <w:next w:val="1"/>
    <w:semiHidden/>
    <w:unhideWhenUsed/>
    <w:uiPriority w:val="99"/>
    <w:pPr>
      <w:spacing w:after="0" w:line="240" w:lineRule="auto"/>
      <w:ind w:left="2160" w:hanging="240"/>
    </w:pPr>
  </w:style>
  <w:style w:type="paragraph" w:styleId="58">
    <w:name w:val="Closing"/>
    <w:basedOn w:val="1"/>
    <w:link w:val="170"/>
    <w:semiHidden/>
    <w:unhideWhenUsed/>
    <w:uiPriority w:val="99"/>
    <w:pPr>
      <w:spacing w:after="0" w:line="240" w:lineRule="auto"/>
      <w:ind w:left="4320"/>
    </w:pPr>
  </w:style>
  <w:style w:type="paragraph" w:styleId="59">
    <w:name w:val="toc 9"/>
    <w:basedOn w:val="1"/>
    <w:next w:val="1"/>
    <w:semiHidden/>
    <w:unhideWhenUsed/>
    <w:uiPriority w:val="39"/>
    <w:pPr>
      <w:spacing w:after="100"/>
      <w:ind w:left="1920"/>
    </w:pPr>
  </w:style>
  <w:style w:type="paragraph" w:styleId="60">
    <w:name w:val="toc 4"/>
    <w:basedOn w:val="1"/>
    <w:next w:val="1"/>
    <w:semiHidden/>
    <w:unhideWhenUsed/>
    <w:uiPriority w:val="39"/>
    <w:pPr>
      <w:spacing w:after="100"/>
      <w:ind w:left="720"/>
    </w:pPr>
  </w:style>
  <w:style w:type="paragraph" w:styleId="61">
    <w:name w:val="HTML Preformatted"/>
    <w:basedOn w:val="1"/>
    <w:link w:val="262"/>
    <w:semiHidden/>
    <w:unhideWhenUsed/>
    <w:uiPriority w:val="99"/>
    <w:pPr>
      <w:spacing w:after="0" w:line="240" w:lineRule="auto"/>
    </w:pPr>
    <w:rPr>
      <w:rFonts w:ascii="Consolas" w:hAnsi="Consolas"/>
      <w:szCs w:val="20"/>
    </w:rPr>
  </w:style>
  <w:style w:type="paragraph" w:styleId="62">
    <w:name w:val="table of figures"/>
    <w:basedOn w:val="1"/>
    <w:next w:val="1"/>
    <w:semiHidden/>
    <w:unhideWhenUsed/>
    <w:uiPriority w:val="99"/>
    <w:pPr>
      <w:spacing w:after="0"/>
    </w:pPr>
  </w:style>
  <w:style w:type="paragraph" w:styleId="63">
    <w:name w:val="Note Heading"/>
    <w:basedOn w:val="1"/>
    <w:next w:val="1"/>
    <w:link w:val="389"/>
    <w:semiHidden/>
    <w:unhideWhenUsed/>
    <w:uiPriority w:val="99"/>
    <w:pPr>
      <w:spacing w:after="0" w:line="240" w:lineRule="auto"/>
    </w:pPr>
  </w:style>
  <w:style w:type="paragraph" w:styleId="64">
    <w:name w:val="toc 2"/>
    <w:basedOn w:val="1"/>
    <w:next w:val="1"/>
    <w:semiHidden/>
    <w:unhideWhenUsed/>
    <w:uiPriority w:val="39"/>
    <w:pPr>
      <w:spacing w:after="100"/>
      <w:ind w:left="240"/>
    </w:pPr>
  </w:style>
  <w:style w:type="paragraph" w:styleId="65">
    <w:name w:val="List 5"/>
    <w:basedOn w:val="1"/>
    <w:semiHidden/>
    <w:unhideWhenUsed/>
    <w:uiPriority w:val="99"/>
    <w:pPr>
      <w:ind w:left="1800" w:hanging="360"/>
      <w:contextualSpacing/>
    </w:pPr>
  </w:style>
  <w:style w:type="paragraph" w:styleId="66">
    <w:name w:val="List 4"/>
    <w:basedOn w:val="1"/>
    <w:semiHidden/>
    <w:unhideWhenUsed/>
    <w:uiPriority w:val="99"/>
    <w:pPr>
      <w:ind w:left="1440" w:hanging="360"/>
      <w:contextualSpacing/>
    </w:pPr>
  </w:style>
  <w:style w:type="paragraph" w:styleId="67">
    <w:name w:val="toc 5"/>
    <w:basedOn w:val="1"/>
    <w:next w:val="1"/>
    <w:semiHidden/>
    <w:unhideWhenUsed/>
    <w:uiPriority w:val="39"/>
    <w:pPr>
      <w:spacing w:after="100"/>
      <w:ind w:left="960"/>
    </w:pPr>
  </w:style>
  <w:style w:type="paragraph" w:styleId="68">
    <w:name w:val="Salutation"/>
    <w:basedOn w:val="1"/>
    <w:next w:val="1"/>
    <w:link w:val="398"/>
    <w:semiHidden/>
    <w:unhideWhenUsed/>
    <w:uiPriority w:val="99"/>
  </w:style>
  <w:style w:type="paragraph" w:styleId="69">
    <w:name w:val="List 3"/>
    <w:basedOn w:val="1"/>
    <w:semiHidden/>
    <w:unhideWhenUsed/>
    <w:uiPriority w:val="99"/>
    <w:pPr>
      <w:ind w:left="1080" w:hanging="360"/>
      <w:contextualSpacing/>
    </w:pPr>
  </w:style>
  <w:style w:type="paragraph" w:styleId="70">
    <w:name w:val="footer"/>
    <w:basedOn w:val="1"/>
    <w:link w:val="204"/>
    <w:unhideWhenUsed/>
    <w:uiPriority w:val="99"/>
    <w:pPr>
      <w:spacing w:after="0" w:line="240" w:lineRule="auto"/>
    </w:pPr>
  </w:style>
  <w:style w:type="paragraph" w:styleId="71">
    <w:name w:val="toc 8"/>
    <w:basedOn w:val="1"/>
    <w:next w:val="1"/>
    <w:semiHidden/>
    <w:unhideWhenUsed/>
    <w:uiPriority w:val="39"/>
    <w:pPr>
      <w:spacing w:after="100"/>
      <w:ind w:left="1680"/>
    </w:pPr>
  </w:style>
  <w:style w:type="paragraph" w:styleId="72">
    <w:name w:val="List Bullet"/>
    <w:basedOn w:val="1"/>
    <w:semiHidden/>
    <w:unhideWhenUsed/>
    <w:uiPriority w:val="99"/>
    <w:pPr>
      <w:numPr>
        <w:ilvl w:val="0"/>
        <w:numId w:val="1"/>
      </w:numPr>
      <w:contextualSpacing/>
    </w:pPr>
  </w:style>
  <w:style w:type="paragraph" w:styleId="73">
    <w:name w:val="List Bullet 5"/>
    <w:basedOn w:val="1"/>
    <w:semiHidden/>
    <w:unhideWhenUsed/>
    <w:uiPriority w:val="99"/>
    <w:pPr>
      <w:numPr>
        <w:ilvl w:val="0"/>
        <w:numId w:val="2"/>
      </w:numPr>
      <w:contextualSpacing/>
    </w:pPr>
  </w:style>
  <w:style w:type="paragraph" w:styleId="74">
    <w:name w:val="List Bullet 3"/>
    <w:basedOn w:val="1"/>
    <w:semiHidden/>
    <w:unhideWhenUsed/>
    <w:uiPriority w:val="99"/>
    <w:pPr>
      <w:numPr>
        <w:ilvl w:val="0"/>
        <w:numId w:val="3"/>
      </w:numPr>
      <w:contextualSpacing/>
    </w:pPr>
  </w:style>
  <w:style w:type="paragraph" w:styleId="75">
    <w:name w:val="List Bullet 2"/>
    <w:basedOn w:val="1"/>
    <w:semiHidden/>
    <w:unhideWhenUsed/>
    <w:uiPriority w:val="99"/>
    <w:pPr>
      <w:numPr>
        <w:ilvl w:val="0"/>
        <w:numId w:val="4"/>
      </w:numPr>
      <w:contextualSpacing/>
    </w:pPr>
  </w:style>
  <w:style w:type="paragraph" w:styleId="76">
    <w:name w:val="List Bullet 4"/>
    <w:basedOn w:val="1"/>
    <w:semiHidden/>
    <w:unhideWhenUsed/>
    <w:uiPriority w:val="99"/>
    <w:pPr>
      <w:numPr>
        <w:ilvl w:val="0"/>
        <w:numId w:val="5"/>
      </w:numPr>
      <w:contextualSpacing/>
    </w:pPr>
  </w:style>
  <w:style w:type="paragraph" w:styleId="77">
    <w:name w:val="Block Text"/>
    <w:basedOn w:val="1"/>
    <w:semiHidden/>
    <w:unhideWhenUsed/>
    <w:qFormat/>
    <w:uiPriority w:val="99"/>
    <w:pPr>
      <w:pBdr>
        <w:top w:val="single" w:color="E03177" w:themeColor="accent1" w:sz="2" w:space="10"/>
        <w:left w:val="single" w:color="E03177" w:themeColor="accent1" w:sz="2" w:space="10"/>
        <w:bottom w:val="single" w:color="E03177" w:themeColor="accent1" w:sz="2" w:space="10"/>
        <w:right w:val="single" w:color="E03177" w:themeColor="accent1" w:sz="2" w:space="10"/>
      </w:pBdr>
      <w:ind w:left="1152" w:right="1152"/>
    </w:pPr>
    <w:rPr>
      <w:i/>
      <w:iCs/>
      <w:color w:val="77123A" w:themeColor="accent1" w:themeShade="80"/>
    </w:rPr>
  </w:style>
  <w:style w:type="paragraph" w:styleId="78">
    <w:name w:val="Date"/>
    <w:basedOn w:val="1"/>
    <w:next w:val="1"/>
    <w:link w:val="157"/>
    <w:unhideWhenUsed/>
    <w:qFormat/>
    <w:uiPriority w:val="1"/>
    <w:pPr>
      <w:spacing w:before="480" w:after="0" w:line="204" w:lineRule="auto"/>
    </w:pPr>
    <w:rPr>
      <w:rFonts w:asciiTheme="majorHAnsi" w:hAnsiTheme="majorHAnsi"/>
      <w:caps/>
      <w:color w:val="E03177" w:themeColor="accent1"/>
      <w:kern w:val="28"/>
      <w:sz w:val="72"/>
      <w14:textFill>
        <w14:solidFill>
          <w14:schemeClr w14:val="accent1"/>
        </w14:solidFill>
      </w14:textFill>
    </w:rPr>
  </w:style>
  <w:style w:type="paragraph" w:styleId="79">
    <w:name w:val="Normal (Web)"/>
    <w:basedOn w:val="1"/>
    <w:semiHidden/>
    <w:unhideWhenUsed/>
    <w:uiPriority w:val="99"/>
    <w:rPr>
      <w:rFonts w:ascii="Times New Roman" w:hAnsi="Times New Roman" w:cs="Times New Roman"/>
    </w:rPr>
  </w:style>
  <w:style w:type="paragraph" w:styleId="80">
    <w:name w:val="E-mail Signature"/>
    <w:basedOn w:val="1"/>
    <w:link w:val="202"/>
    <w:semiHidden/>
    <w:unhideWhenUsed/>
    <w:uiPriority w:val="99"/>
    <w:pPr>
      <w:spacing w:after="0" w:line="240" w:lineRule="auto"/>
    </w:pPr>
  </w:style>
  <w:style w:type="paragraph" w:styleId="81">
    <w:name w:val="List Continue"/>
    <w:basedOn w:val="1"/>
    <w:semiHidden/>
    <w:unhideWhenUsed/>
    <w:uiPriority w:val="99"/>
    <w:pPr>
      <w:spacing w:after="120"/>
      <w:ind w:left="360"/>
      <w:contextualSpacing/>
    </w:pPr>
  </w:style>
  <w:style w:type="paragraph" w:styleId="82">
    <w:name w:val="List Continue 2"/>
    <w:basedOn w:val="1"/>
    <w:semiHidden/>
    <w:unhideWhenUsed/>
    <w:uiPriority w:val="99"/>
    <w:pPr>
      <w:spacing w:after="120"/>
      <w:ind w:left="720"/>
      <w:contextualSpacing/>
    </w:pPr>
  </w:style>
  <w:style w:type="paragraph" w:styleId="83">
    <w:name w:val="List Continue 3"/>
    <w:basedOn w:val="1"/>
    <w:semiHidden/>
    <w:unhideWhenUsed/>
    <w:uiPriority w:val="99"/>
    <w:pPr>
      <w:spacing w:after="120"/>
      <w:ind w:left="1080"/>
      <w:contextualSpacing/>
    </w:pPr>
  </w:style>
  <w:style w:type="paragraph" w:styleId="84">
    <w:name w:val="List Continue 5"/>
    <w:basedOn w:val="1"/>
    <w:semiHidden/>
    <w:unhideWhenUsed/>
    <w:uiPriority w:val="99"/>
    <w:pPr>
      <w:spacing w:after="120"/>
      <w:ind w:left="1800"/>
      <w:contextualSpacing/>
    </w:pPr>
  </w:style>
  <w:style w:type="paragraph" w:styleId="85">
    <w:name w:val="List Continue 4"/>
    <w:basedOn w:val="1"/>
    <w:semiHidden/>
    <w:unhideWhenUsed/>
    <w:uiPriority w:val="99"/>
    <w:pPr>
      <w:spacing w:after="120"/>
      <w:ind w:left="1440"/>
      <w:contextualSpacing/>
    </w:pPr>
  </w:style>
  <w:style w:type="paragraph" w:styleId="86">
    <w:name w:val="List Number"/>
    <w:basedOn w:val="1"/>
    <w:semiHidden/>
    <w:unhideWhenUsed/>
    <w:uiPriority w:val="99"/>
    <w:pPr>
      <w:numPr>
        <w:ilvl w:val="0"/>
        <w:numId w:val="6"/>
      </w:numPr>
      <w:contextualSpacing/>
    </w:pPr>
  </w:style>
  <w:style w:type="paragraph" w:styleId="87">
    <w:name w:val="List Number 2"/>
    <w:basedOn w:val="1"/>
    <w:semiHidden/>
    <w:unhideWhenUsed/>
    <w:uiPriority w:val="99"/>
    <w:pPr>
      <w:numPr>
        <w:ilvl w:val="0"/>
        <w:numId w:val="7"/>
      </w:numPr>
      <w:contextualSpacing/>
    </w:pPr>
  </w:style>
  <w:style w:type="paragraph" w:styleId="88">
    <w:name w:val="List Number 3"/>
    <w:basedOn w:val="1"/>
    <w:semiHidden/>
    <w:unhideWhenUsed/>
    <w:uiPriority w:val="99"/>
    <w:pPr>
      <w:numPr>
        <w:ilvl w:val="0"/>
        <w:numId w:val="8"/>
      </w:numPr>
      <w:contextualSpacing/>
    </w:pPr>
  </w:style>
  <w:style w:type="paragraph" w:styleId="89">
    <w:name w:val="List Number 5"/>
    <w:basedOn w:val="1"/>
    <w:semiHidden/>
    <w:unhideWhenUsed/>
    <w:uiPriority w:val="99"/>
    <w:pPr>
      <w:numPr>
        <w:ilvl w:val="0"/>
        <w:numId w:val="9"/>
      </w:numPr>
      <w:contextualSpacing/>
    </w:pPr>
  </w:style>
  <w:style w:type="paragraph" w:styleId="90">
    <w:name w:val="List Number 4"/>
    <w:basedOn w:val="1"/>
    <w:semiHidden/>
    <w:unhideWhenUsed/>
    <w:uiPriority w:val="99"/>
    <w:pPr>
      <w:numPr>
        <w:ilvl w:val="0"/>
        <w:numId w:val="10"/>
      </w:numPr>
      <w:contextualSpacing/>
    </w:pPr>
  </w:style>
  <w:style w:type="paragraph" w:styleId="91">
    <w:name w:val="Message Header"/>
    <w:basedOn w:val="1"/>
    <w:link w:val="388"/>
    <w:semiHidden/>
    <w:unhideWhenUsed/>
    <w:uiPriority w:val="99"/>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rPr>
  </w:style>
  <w:style w:type="paragraph" w:styleId="92">
    <w:name w:val="Plain Text"/>
    <w:basedOn w:val="1"/>
    <w:link w:val="395"/>
    <w:semiHidden/>
    <w:unhideWhenUsed/>
    <w:uiPriority w:val="99"/>
    <w:pPr>
      <w:spacing w:after="0" w:line="240" w:lineRule="auto"/>
    </w:pPr>
    <w:rPr>
      <w:rFonts w:ascii="Consolas" w:hAnsi="Consolas"/>
      <w:szCs w:val="21"/>
    </w:rPr>
  </w:style>
  <w:style w:type="paragraph" w:styleId="93">
    <w:name w:val="Normal Indent"/>
    <w:basedOn w:val="1"/>
    <w:semiHidden/>
    <w:unhideWhenUsed/>
    <w:uiPriority w:val="99"/>
    <w:pPr>
      <w:ind w:left="720"/>
    </w:pPr>
  </w:style>
  <w:style w:type="paragraph" w:styleId="94">
    <w:name w:val="Body Text"/>
    <w:basedOn w:val="1"/>
    <w:link w:val="161"/>
    <w:semiHidden/>
    <w:unhideWhenUsed/>
    <w:qFormat/>
    <w:uiPriority w:val="99"/>
    <w:pPr>
      <w:spacing w:after="120"/>
    </w:pPr>
  </w:style>
  <w:style w:type="paragraph" w:styleId="95">
    <w:name w:val="Body Text 2"/>
    <w:basedOn w:val="1"/>
    <w:link w:val="162"/>
    <w:semiHidden/>
    <w:unhideWhenUsed/>
    <w:uiPriority w:val="99"/>
    <w:pPr>
      <w:spacing w:after="120" w:line="480" w:lineRule="auto"/>
    </w:pPr>
  </w:style>
  <w:style w:type="paragraph" w:styleId="96">
    <w:name w:val="Body Text 3"/>
    <w:basedOn w:val="1"/>
    <w:link w:val="163"/>
    <w:semiHidden/>
    <w:unhideWhenUsed/>
    <w:uiPriority w:val="99"/>
    <w:pPr>
      <w:spacing w:after="120"/>
    </w:pPr>
    <w:rPr>
      <w:szCs w:val="16"/>
    </w:rPr>
  </w:style>
  <w:style w:type="paragraph" w:styleId="97">
    <w:name w:val="Body Text Indent 2"/>
    <w:basedOn w:val="1"/>
    <w:link w:val="167"/>
    <w:semiHidden/>
    <w:unhideWhenUsed/>
    <w:uiPriority w:val="99"/>
    <w:pPr>
      <w:spacing w:after="120" w:line="480" w:lineRule="auto"/>
      <w:ind w:left="360"/>
    </w:pPr>
  </w:style>
  <w:style w:type="paragraph" w:styleId="98">
    <w:name w:val="Body Text Indent"/>
    <w:basedOn w:val="1"/>
    <w:link w:val="165"/>
    <w:semiHidden/>
    <w:unhideWhenUsed/>
    <w:uiPriority w:val="99"/>
    <w:pPr>
      <w:spacing w:after="120"/>
      <w:ind w:left="360"/>
    </w:pPr>
  </w:style>
  <w:style w:type="paragraph" w:styleId="99">
    <w:name w:val="Body Text First Indent 2"/>
    <w:basedOn w:val="98"/>
    <w:link w:val="166"/>
    <w:semiHidden/>
    <w:unhideWhenUsed/>
    <w:uiPriority w:val="99"/>
    <w:pPr>
      <w:spacing w:after="160"/>
      <w:ind w:firstLine="360"/>
    </w:pPr>
  </w:style>
  <w:style w:type="paragraph" w:styleId="100">
    <w:name w:val="Body Text Indent 3"/>
    <w:basedOn w:val="1"/>
    <w:link w:val="168"/>
    <w:semiHidden/>
    <w:unhideWhenUsed/>
    <w:uiPriority w:val="99"/>
    <w:pPr>
      <w:spacing w:after="120"/>
      <w:ind w:left="360"/>
    </w:pPr>
    <w:rPr>
      <w:szCs w:val="16"/>
    </w:rPr>
  </w:style>
  <w:style w:type="paragraph" w:styleId="101">
    <w:name w:val="Body Text First Indent"/>
    <w:basedOn w:val="94"/>
    <w:link w:val="164"/>
    <w:semiHidden/>
    <w:unhideWhenUsed/>
    <w:uiPriority w:val="99"/>
    <w:pPr>
      <w:spacing w:after="160"/>
      <w:ind w:firstLine="360"/>
    </w:pPr>
  </w:style>
  <w:style w:type="paragraph" w:styleId="102">
    <w:name w:val="envelope return"/>
    <w:basedOn w:val="1"/>
    <w:semiHidden/>
    <w:unhideWhenUsed/>
    <w:uiPriority w:val="99"/>
    <w:pPr>
      <w:spacing w:after="0" w:line="240" w:lineRule="auto"/>
    </w:pPr>
    <w:rPr>
      <w:rFonts w:asciiTheme="majorHAnsi" w:hAnsiTheme="majorHAnsi" w:eastAsiaTheme="majorEastAsia" w:cstheme="majorBidi"/>
      <w:szCs w:val="20"/>
    </w:rPr>
  </w:style>
  <w:style w:type="paragraph" w:styleId="103">
    <w:name w:val="envelope address"/>
    <w:basedOn w:val="1"/>
    <w:semiHidden/>
    <w:unhideWhenUsed/>
    <w:uiPriority w:val="99"/>
    <w:pPr>
      <w:framePr w:w="7920" w:h="1980" w:hRule="exact" w:hSpace="180" w:wrap="auto" w:vAnchor="margin" w:hAnchor="page" w:xAlign="center" w:yAlign="bottom"/>
      <w:spacing w:after="0" w:line="240" w:lineRule="auto"/>
      <w:ind w:left="2880"/>
    </w:pPr>
    <w:rPr>
      <w:rFonts w:asciiTheme="majorHAnsi" w:hAnsiTheme="majorHAnsi" w:eastAsiaTheme="majorEastAsia" w:cstheme="majorBidi"/>
    </w:rPr>
  </w:style>
  <w:style w:type="paragraph" w:styleId="104">
    <w:name w:val="Signature"/>
    <w:basedOn w:val="1"/>
    <w:link w:val="399"/>
    <w:semiHidden/>
    <w:unhideWhenUsed/>
    <w:uiPriority w:val="99"/>
    <w:pPr>
      <w:spacing w:after="0" w:line="240" w:lineRule="auto"/>
      <w:ind w:left="4320"/>
    </w:pPr>
  </w:style>
  <w:style w:type="paragraph" w:styleId="105">
    <w:name w:val="Title"/>
    <w:basedOn w:val="1"/>
    <w:next w:val="1"/>
    <w:link w:val="150"/>
    <w:qFormat/>
    <w:uiPriority w:val="2"/>
    <w:pPr>
      <w:spacing w:after="0" w:line="204" w:lineRule="auto"/>
    </w:pPr>
    <w:rPr>
      <w:rFonts w:asciiTheme="majorHAnsi" w:hAnsiTheme="majorHAnsi" w:eastAsiaTheme="majorEastAsia" w:cstheme="majorBidi"/>
      <w:caps/>
      <w:kern w:val="28"/>
      <w:sz w:val="60"/>
      <w:szCs w:val="80"/>
    </w:rPr>
  </w:style>
  <w:style w:type="table" w:styleId="106">
    <w:name w:val="Table Web 3"/>
    <w:basedOn w:val="12"/>
    <w:semiHidden/>
    <w:unhideWhenUsed/>
    <w:uiPriority w:val="99"/>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07">
    <w:name w:val="Table Grid 8"/>
    <w:basedOn w:val="12"/>
    <w:semiHidden/>
    <w:unhideWhenUsed/>
    <w:uiPriority w:val="99"/>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8">
    <w:name w:val="Table Columns 2"/>
    <w:basedOn w:val="12"/>
    <w:semiHidden/>
    <w:unhideWhenUsed/>
    <w:uiPriority w:val="99"/>
    <w:rPr>
      <w:b/>
      <w:bCs/>
      <w:color w:val="auto"/>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9">
    <w:name w:val="Table Web 2"/>
    <w:basedOn w:val="12"/>
    <w:semiHidden/>
    <w:unhideWhenUsed/>
    <w:uiPriority w:val="99"/>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10">
    <w:name w:val="Table 3D effects 1"/>
    <w:basedOn w:val="12"/>
    <w:semiHidden/>
    <w:unhideWhenUsed/>
    <w:uiPriority w:val="99"/>
    <w:rPr>
      <w:color w:val="auto"/>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11">
    <w:name w:val="Table 3D effects 2"/>
    <w:basedOn w:val="12"/>
    <w:semiHidden/>
    <w:unhideWhenUsed/>
    <w:uiPriority w:val="99"/>
    <w:rPr>
      <w:color w:val="auto"/>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12">
    <w:name w:val="Table 3D effects 3"/>
    <w:basedOn w:val="12"/>
    <w:semiHidden/>
    <w:unhideWhenUsed/>
    <w:uiPriority w:val="99"/>
    <w:rPr>
      <w:color w:val="auto"/>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13">
    <w:name w:val="Table Contemporary"/>
    <w:basedOn w:val="12"/>
    <w:semiHidden/>
    <w:unhideWhenUsed/>
    <w:uiPriority w:val="99"/>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Simple 1"/>
    <w:basedOn w:val="12"/>
    <w:semiHidden/>
    <w:unhideWhenUsed/>
    <w:uiPriority w:val="99"/>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15">
    <w:name w:val="Table Simple 2"/>
    <w:basedOn w:val="12"/>
    <w:semiHidden/>
    <w:unhideWhenUsed/>
    <w:uiPriority w:val="99"/>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16">
    <w:name w:val="Table Simple 3"/>
    <w:basedOn w:val="12"/>
    <w:semiHidden/>
    <w:unhideWhenUsed/>
    <w:uiPriority w:val="99"/>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17">
    <w:name w:val="Table Elegant"/>
    <w:basedOn w:val="12"/>
    <w:semiHidden/>
    <w:unhideWhenUsed/>
    <w:uiPriority w:val="99"/>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8">
    <w:name w:val="Table Colorful 1"/>
    <w:basedOn w:val="12"/>
    <w:semiHidden/>
    <w:unhideWhenUsed/>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19">
    <w:name w:val="Table Colorful 2"/>
    <w:basedOn w:val="12"/>
    <w:semiHidden/>
    <w:unhideWhenUsed/>
    <w:uiPriority w:val="99"/>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20">
    <w:name w:val="Table Colorful 3"/>
    <w:basedOn w:val="12"/>
    <w:semiHidden/>
    <w:unhideWhenUsed/>
    <w:uiPriority w:val="99"/>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21">
    <w:name w:val="Table Classic 1"/>
    <w:basedOn w:val="12"/>
    <w:semiHidden/>
    <w:unhideWhenUsed/>
    <w:uiPriority w:val="99"/>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22">
    <w:name w:val="Table Classic 2"/>
    <w:basedOn w:val="12"/>
    <w:semiHidden/>
    <w:unhideWhenUsed/>
    <w:uiPriority w:val="99"/>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123">
    <w:name w:val="Table Classic 3"/>
    <w:basedOn w:val="12"/>
    <w:semiHidden/>
    <w:unhideWhenUsed/>
    <w:uiPriority w:val="9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24">
    <w:name w:val="Table Classic 4"/>
    <w:basedOn w:val="12"/>
    <w:semiHidden/>
    <w:unhideWhenUsed/>
    <w:uiPriority w:val="99"/>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5">
    <w:name w:val="Table List 1"/>
    <w:basedOn w:val="12"/>
    <w:semiHidden/>
    <w:unhideWhenUsed/>
    <w:uiPriority w:val="99"/>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6">
    <w:name w:val="Table List 2"/>
    <w:basedOn w:val="12"/>
    <w:semiHidden/>
    <w:unhideWhenUsed/>
    <w:uiPriority w:val="99"/>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7">
    <w:name w:val="Table List 3"/>
    <w:basedOn w:val="12"/>
    <w:semiHidden/>
    <w:unhideWhenUsed/>
    <w:uiPriority w:val="99"/>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8">
    <w:name w:val="Table List 4"/>
    <w:basedOn w:val="12"/>
    <w:semiHidden/>
    <w:unhideWhenUsed/>
    <w:uiPriority w:val="99"/>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29">
    <w:name w:val="Table List 5"/>
    <w:basedOn w:val="12"/>
    <w:semiHidden/>
    <w:unhideWhenUsed/>
    <w:uiPriority w:val="99"/>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30">
    <w:name w:val="Table List 6"/>
    <w:basedOn w:val="12"/>
    <w:semiHidden/>
    <w:unhideWhenUsed/>
    <w:uiPriority w:val="99"/>
    <w:rPr>
      <w:color w:val="auto"/>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style>
  <w:style w:type="table" w:styleId="131">
    <w:name w:val="Table List 7"/>
    <w:basedOn w:val="12"/>
    <w:semiHidden/>
    <w:unhideWhenUsed/>
    <w:uiPriority w:val="99"/>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32">
    <w:name w:val="Table List 8"/>
    <w:basedOn w:val="12"/>
    <w:semiHidden/>
    <w:unhideWhenUsed/>
    <w:uiPriority w:val="99"/>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133">
    <w:name w:val="Table Professional"/>
    <w:basedOn w:val="12"/>
    <w:semiHidden/>
    <w:unhideWhenUsed/>
    <w:uiPriority w:val="99"/>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4">
    <w:name w:val="Table Grid 1"/>
    <w:basedOn w:val="12"/>
    <w:semiHidden/>
    <w:unhideWhenUsed/>
    <w:uiPriority w:val="99"/>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135">
    <w:name w:val="Table Grid 2"/>
    <w:basedOn w:val="12"/>
    <w:semiHidden/>
    <w:unhideWhenUsed/>
    <w:uiPriority w:val="99"/>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36">
    <w:name w:val="Table Grid 3"/>
    <w:basedOn w:val="12"/>
    <w:semiHidden/>
    <w:unhideWhenUsed/>
    <w:uiPriority w:val="99"/>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137">
    <w:name w:val="Table Grid 4"/>
    <w:basedOn w:val="12"/>
    <w:semiHidden/>
    <w:unhideWhenUsed/>
    <w:uiPriority w:val="99"/>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38">
    <w:name w:val="Table Grid 5"/>
    <w:basedOn w:val="12"/>
    <w:semiHidden/>
    <w:unhideWhenUsed/>
    <w:uiPriority w:val="99"/>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39">
    <w:name w:val="Table Grid 6"/>
    <w:basedOn w:val="12"/>
    <w:semiHidden/>
    <w:unhideWhenUsed/>
    <w:uiPriority w:val="99"/>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40">
    <w:name w:val="Table Grid 7"/>
    <w:basedOn w:val="12"/>
    <w:semiHidden/>
    <w:unhideWhenUsed/>
    <w:uiPriority w:val="99"/>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41">
    <w:name w:val="Table Columns 1"/>
    <w:basedOn w:val="12"/>
    <w:semiHidden/>
    <w:unhideWhenUsed/>
    <w:uiPriority w:val="99"/>
    <w:rPr>
      <w:b/>
      <w:bCs/>
      <w:color w:val="auto"/>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2">
    <w:name w:val="Table Columns 3"/>
    <w:basedOn w:val="12"/>
    <w:semiHidden/>
    <w:unhideWhenUsed/>
    <w:uiPriority w:val="99"/>
    <w:rPr>
      <w:b/>
      <w:bCs/>
      <w:color w:val="auto"/>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43">
    <w:name w:val="Table Columns 4"/>
    <w:basedOn w:val="12"/>
    <w:semiHidden/>
    <w:unhideWhenUsed/>
    <w:uiPriority w:val="99"/>
    <w:rPr>
      <w:color w:val="auto"/>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44">
    <w:name w:val="Table Columns 5"/>
    <w:basedOn w:val="12"/>
    <w:semiHidden/>
    <w:unhideWhenUsed/>
    <w:uiPriority w:val="99"/>
    <w:rPr>
      <w:color w:val="auto"/>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5">
    <w:name w:val="Table Subtle 1"/>
    <w:basedOn w:val="12"/>
    <w:semiHidden/>
    <w:unhideWhenUsed/>
    <w:uiPriority w:val="99"/>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6">
    <w:name w:val="Table Subtle 2"/>
    <w:basedOn w:val="12"/>
    <w:semiHidden/>
    <w:unhideWhenUsed/>
    <w:uiPriority w:val="99"/>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7">
    <w:name w:val="Table Web 1"/>
    <w:basedOn w:val="12"/>
    <w:semiHidden/>
    <w:unhideWhenUsed/>
    <w:uiPriority w:val="99"/>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48">
    <w:name w:val="Table Grid"/>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9">
    <w:name w:val="Table Theme"/>
    <w:basedOn w:val="12"/>
    <w:semiHidden/>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0">
    <w:name w:val="Titel Zchn"/>
    <w:basedOn w:val="11"/>
    <w:link w:val="105"/>
    <w:uiPriority w:val="2"/>
    <w:rPr>
      <w:rFonts w:asciiTheme="majorHAnsi" w:hAnsiTheme="majorHAnsi" w:eastAsiaTheme="majorEastAsia" w:cstheme="majorBidi"/>
      <w:caps/>
      <w:kern w:val="28"/>
      <w:sz w:val="60"/>
      <w:szCs w:val="80"/>
    </w:rPr>
  </w:style>
  <w:style w:type="character" w:customStyle="1" w:styleId="151">
    <w:name w:val="Überschrift 1 Zchn"/>
    <w:basedOn w:val="11"/>
    <w:link w:val="2"/>
    <w:uiPriority w:val="3"/>
    <w:rPr>
      <w:b/>
      <w:bCs/>
      <w:sz w:val="28"/>
      <w:szCs w:val="28"/>
    </w:rPr>
  </w:style>
  <w:style w:type="character" w:styleId="152">
    <w:name w:val="Placeholder Text"/>
    <w:basedOn w:val="11"/>
    <w:semiHidden/>
    <w:uiPriority w:val="99"/>
    <w:rPr>
      <w:color w:val="262626" w:themeColor="text1" w:themeTint="D9"/>
      <w14:textFill>
        <w14:solidFill>
          <w14:schemeClr w14:val="tx1">
            <w14:lumMod w14:val="85000"/>
            <w14:lumOff w14:val="15000"/>
          </w14:schemeClr>
        </w14:solidFill>
      </w14:textFill>
    </w:rPr>
  </w:style>
  <w:style w:type="character" w:customStyle="1" w:styleId="153">
    <w:name w:val="Überschrift 2 Zchn"/>
    <w:basedOn w:val="11"/>
    <w:link w:val="3"/>
    <w:uiPriority w:val="3"/>
    <w:rPr>
      <w:rFonts w:asciiTheme="majorHAnsi" w:hAnsiTheme="majorHAnsi" w:eastAsiaTheme="majorEastAsia" w:cstheme="majorBidi"/>
      <w:color w:val="FFFFFF" w:themeColor="background1"/>
      <w:szCs w:val="28"/>
      <w:shd w:val="clear" w:color="auto" w:fill="4C651C" w:themeFill="accent2" w:themeFillShade="80"/>
      <w14:textFill>
        <w14:solidFill>
          <w14:schemeClr w14:val="bg1"/>
        </w14:solidFill>
      </w14:textFill>
    </w:rPr>
  </w:style>
  <w:style w:type="paragraph" w:styleId="154">
    <w:name w:val="No Spacing"/>
    <w:qFormat/>
    <w:uiPriority w:val="98"/>
    <w:pPr>
      <w:spacing w:after="0" w:line="240" w:lineRule="auto"/>
    </w:pPr>
    <w:rPr>
      <w:rFonts w:asciiTheme="minorHAnsi" w:hAnsiTheme="minorHAnsi" w:eastAsiaTheme="minorEastAsia" w:cstheme="minorBidi"/>
      <w:color w:val="333333" w:themeColor="text2"/>
      <w:sz w:val="24"/>
      <w:szCs w:val="24"/>
      <w:lang w:val="de-DE" w:eastAsia="ja-JP" w:bidi="ar-SA"/>
      <w14:textFill>
        <w14:solidFill>
          <w14:schemeClr w14:val="tx2"/>
        </w14:solidFill>
      </w14:textFill>
    </w:rPr>
  </w:style>
  <w:style w:type="character" w:customStyle="1" w:styleId="155">
    <w:name w:val="Überschrift 3 Zchn"/>
    <w:basedOn w:val="11"/>
    <w:link w:val="4"/>
    <w:uiPriority w:val="3"/>
    <w:rPr>
      <w:rFonts w:asciiTheme="majorHAnsi" w:hAnsiTheme="majorHAnsi" w:eastAsiaTheme="majorEastAsia" w:cstheme="majorBidi"/>
      <w:caps/>
      <w:color w:val="FFFFFF" w:themeColor="background1"/>
      <w:shd w:val="clear" w:color="auto" w:fill="B11A57" w:themeFill="accent1" w:themeFillShade="BF"/>
      <w14:textFill>
        <w14:solidFill>
          <w14:schemeClr w14:val="bg1"/>
        </w14:solidFill>
      </w14:textFill>
    </w:rPr>
  </w:style>
  <w:style w:type="paragraph" w:customStyle="1" w:styleId="156">
    <w:name w:val="Kontaktinfos"/>
    <w:basedOn w:val="1"/>
    <w:qFormat/>
    <w:uiPriority w:val="5"/>
    <w:pPr>
      <w:pBdr>
        <w:top w:val="single" w:color="B11A57" w:themeColor="accent1" w:themeShade="BF" w:sz="2" w:space="16"/>
        <w:left w:val="single" w:color="B11A57" w:themeColor="accent1" w:themeShade="BF" w:sz="2" w:space="12"/>
        <w:bottom w:val="single" w:color="B11A57" w:themeColor="accent1" w:themeShade="BF" w:sz="2" w:space="16"/>
        <w:right w:val="single" w:color="B11A57" w:themeColor="accent1" w:themeShade="BF" w:sz="2" w:space="12"/>
      </w:pBdr>
      <w:shd w:val="clear" w:color="auto" w:fill="B11A57" w:themeFill="accent1" w:themeFillShade="BF"/>
      <w:spacing w:after="200"/>
      <w:ind w:left="144" w:right="144"/>
      <w:jc w:val="center"/>
    </w:pPr>
    <w:rPr>
      <w:color w:val="FFFFFF" w:themeColor="background1"/>
      <w14:textFill>
        <w14:solidFill>
          <w14:schemeClr w14:val="bg1"/>
        </w14:solidFill>
      </w14:textFill>
    </w:rPr>
  </w:style>
  <w:style w:type="character" w:customStyle="1" w:styleId="157">
    <w:name w:val="Datum Zchn"/>
    <w:basedOn w:val="11"/>
    <w:link w:val="78"/>
    <w:uiPriority w:val="1"/>
    <w:rPr>
      <w:rFonts w:asciiTheme="majorHAnsi" w:hAnsiTheme="majorHAnsi"/>
      <w:caps/>
      <w:color w:val="E03177" w:themeColor="accent1"/>
      <w:kern w:val="28"/>
      <w:sz w:val="72"/>
      <w14:textFill>
        <w14:solidFill>
          <w14:schemeClr w14:val="accent1"/>
        </w14:solidFill>
      </w14:textFill>
    </w:rPr>
  </w:style>
  <w:style w:type="character" w:customStyle="1" w:styleId="158">
    <w:name w:val="Sprechblasentext Zchn"/>
    <w:basedOn w:val="11"/>
    <w:link w:val="38"/>
    <w:semiHidden/>
    <w:uiPriority w:val="99"/>
    <w:rPr>
      <w:rFonts w:ascii="Segoe UI" w:hAnsi="Segoe UI" w:cs="Segoe UI"/>
      <w:sz w:val="22"/>
      <w:szCs w:val="18"/>
    </w:rPr>
  </w:style>
  <w:style w:type="character" w:customStyle="1" w:styleId="159">
    <w:name w:val="Überschrift 4 Zchn"/>
    <w:basedOn w:val="11"/>
    <w:link w:val="5"/>
    <w:semiHidden/>
    <w:uiPriority w:val="3"/>
    <w:rPr>
      <w:rFonts w:asciiTheme="majorHAnsi" w:hAnsiTheme="majorHAnsi" w:eastAsiaTheme="majorEastAsia" w:cstheme="majorBidi"/>
      <w:color w:val="77123A" w:themeColor="accent1" w:themeShade="80"/>
    </w:rPr>
  </w:style>
  <w:style w:type="paragraph" w:customStyle="1" w:styleId="160">
    <w:name w:val="Bibliography"/>
    <w:basedOn w:val="1"/>
    <w:next w:val="1"/>
    <w:semiHidden/>
    <w:unhideWhenUsed/>
    <w:uiPriority w:val="37"/>
  </w:style>
  <w:style w:type="character" w:customStyle="1" w:styleId="161">
    <w:name w:val="Textkörper Zchn"/>
    <w:basedOn w:val="11"/>
    <w:link w:val="94"/>
    <w:semiHidden/>
    <w:uiPriority w:val="99"/>
  </w:style>
  <w:style w:type="character" w:customStyle="1" w:styleId="162">
    <w:name w:val="Textkörper 2 Zchn"/>
    <w:basedOn w:val="11"/>
    <w:link w:val="95"/>
    <w:semiHidden/>
    <w:uiPriority w:val="99"/>
  </w:style>
  <w:style w:type="character" w:customStyle="1" w:styleId="163">
    <w:name w:val="Textkörper 3 Zchn"/>
    <w:basedOn w:val="11"/>
    <w:link w:val="96"/>
    <w:semiHidden/>
    <w:uiPriority w:val="99"/>
    <w:rPr>
      <w:sz w:val="22"/>
      <w:szCs w:val="16"/>
    </w:rPr>
  </w:style>
  <w:style w:type="character" w:customStyle="1" w:styleId="164">
    <w:name w:val="Textkörper-Erstzeileneinzug Zchn"/>
    <w:basedOn w:val="161"/>
    <w:link w:val="101"/>
    <w:semiHidden/>
    <w:uiPriority w:val="99"/>
  </w:style>
  <w:style w:type="character" w:customStyle="1" w:styleId="165">
    <w:name w:val="Textkörper-Zeileneinzug Zchn"/>
    <w:basedOn w:val="11"/>
    <w:link w:val="98"/>
    <w:semiHidden/>
    <w:uiPriority w:val="99"/>
  </w:style>
  <w:style w:type="character" w:customStyle="1" w:styleId="166">
    <w:name w:val="Textkörper-Erstzeileneinzug 2 Zchn"/>
    <w:basedOn w:val="165"/>
    <w:link w:val="99"/>
    <w:semiHidden/>
    <w:uiPriority w:val="99"/>
  </w:style>
  <w:style w:type="character" w:customStyle="1" w:styleId="167">
    <w:name w:val="Textkörper-Einzug 2 Zchn"/>
    <w:basedOn w:val="11"/>
    <w:link w:val="97"/>
    <w:semiHidden/>
    <w:uiPriority w:val="99"/>
  </w:style>
  <w:style w:type="character" w:customStyle="1" w:styleId="168">
    <w:name w:val="Textkörper-Einzug 3 Zchn"/>
    <w:basedOn w:val="11"/>
    <w:link w:val="100"/>
    <w:semiHidden/>
    <w:uiPriority w:val="99"/>
    <w:rPr>
      <w:sz w:val="22"/>
      <w:szCs w:val="16"/>
    </w:rPr>
  </w:style>
  <w:style w:type="character" w:customStyle="1" w:styleId="169">
    <w:name w:val="Book Title"/>
    <w:basedOn w:val="11"/>
    <w:semiHidden/>
    <w:unhideWhenUsed/>
    <w:qFormat/>
    <w:uiPriority w:val="33"/>
    <w:rPr>
      <w:b/>
      <w:bCs/>
      <w:i/>
      <w:iCs/>
      <w:spacing w:val="5"/>
    </w:rPr>
  </w:style>
  <w:style w:type="character" w:customStyle="1" w:styleId="170">
    <w:name w:val="Grußformel Zchn"/>
    <w:basedOn w:val="11"/>
    <w:link w:val="58"/>
    <w:semiHidden/>
    <w:uiPriority w:val="99"/>
  </w:style>
  <w:style w:type="table" w:styleId="171">
    <w:name w:val="Colorful Grid"/>
    <w:basedOn w:val="12"/>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styleId="172">
    <w:name w:val="Colorful Grid Accent 1"/>
    <w:basedOn w:val="12"/>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8D5E3" w:themeFill="accent1" w:themeFillTint="33"/>
    </w:tcPr>
    <w:tblStylePr w:type="firstRow">
      <w:rPr>
        <w:b/>
        <w:bCs/>
      </w:rPr>
      <w:tcPr>
        <w:shd w:val="clear" w:color="auto" w:fill="F2ACC8" w:themeFill="accent1" w:themeFillTint="66"/>
      </w:tcPr>
    </w:tblStylePr>
    <w:tblStylePr w:type="lastRow">
      <w:rPr>
        <w:b/>
        <w:bCs/>
        <w:color w:val="000000" w:themeColor="text1"/>
        <w14:textFill>
          <w14:solidFill>
            <w14:schemeClr w14:val="tx1"/>
          </w14:solidFill>
        </w14:textFill>
      </w:rPr>
      <w:tcPr>
        <w:shd w:val="clear" w:color="auto" w:fill="F2ACC8" w:themeFill="accent1" w:themeFillTint="66"/>
      </w:tcPr>
    </w:tblStylePr>
    <w:tblStylePr w:type="firstCol">
      <w:rPr>
        <w:color w:val="FFFFFF" w:themeColor="background1"/>
        <w14:textFill>
          <w14:solidFill>
            <w14:schemeClr w14:val="bg1"/>
          </w14:solidFill>
        </w14:textFill>
      </w:rPr>
      <w:tcPr>
        <w:shd w:val="clear" w:color="auto" w:fill="B11A57" w:themeFill="accent1" w:themeFillShade="BF"/>
      </w:tcPr>
    </w:tblStylePr>
    <w:tblStylePr w:type="lastCol">
      <w:rPr>
        <w:color w:val="FFFFFF" w:themeColor="background1"/>
        <w14:textFill>
          <w14:solidFill>
            <w14:schemeClr w14:val="bg1"/>
          </w14:solidFill>
        </w14:textFill>
      </w:rPr>
      <w:tcPr>
        <w:shd w:val="clear" w:color="auto" w:fill="B11A57" w:themeFill="accent1" w:themeFillShade="BF"/>
      </w:tcPr>
    </w:tblStylePr>
    <w:tblStylePr w:type="band1Vert">
      <w:tcPr>
        <w:shd w:val="clear" w:color="auto" w:fill="EF98BB" w:themeFill="accent1" w:themeFillTint="7F"/>
      </w:tcPr>
    </w:tblStylePr>
    <w:tblStylePr w:type="band1Horz">
      <w:tcPr>
        <w:shd w:val="clear" w:color="auto" w:fill="EF98BB" w:themeFill="accent1" w:themeFillTint="7F"/>
      </w:tcPr>
    </w:tblStylePr>
  </w:style>
  <w:style w:type="table" w:styleId="173">
    <w:name w:val="Colorful Grid Accent 2"/>
    <w:basedOn w:val="12"/>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AF3D7" w:themeFill="accent2" w:themeFillTint="33"/>
    </w:tcPr>
    <w:tblStylePr w:type="firstRow">
      <w:rPr>
        <w:b/>
        <w:bCs/>
      </w:rPr>
      <w:tcPr>
        <w:shd w:val="clear" w:color="auto" w:fill="D5E8B0" w:themeFill="accent2" w:themeFillTint="66"/>
      </w:tcPr>
    </w:tblStylePr>
    <w:tblStylePr w:type="lastRow">
      <w:rPr>
        <w:b/>
        <w:bCs/>
        <w:color w:val="000000" w:themeColor="text1"/>
        <w14:textFill>
          <w14:solidFill>
            <w14:schemeClr w14:val="tx1"/>
          </w14:solidFill>
        </w14:textFill>
      </w:rPr>
      <w:tcPr>
        <w:shd w:val="clear" w:color="auto" w:fill="D5E8B0" w:themeFill="accent2" w:themeFillTint="66"/>
      </w:tcPr>
    </w:tblStylePr>
    <w:tblStylePr w:type="firstCol">
      <w:rPr>
        <w:color w:val="FFFFFF" w:themeColor="background1"/>
        <w14:textFill>
          <w14:solidFill>
            <w14:schemeClr w14:val="bg1"/>
          </w14:solidFill>
        </w14:textFill>
      </w:rPr>
      <w:tcPr>
        <w:shd w:val="clear" w:color="auto" w:fill="71972A" w:themeFill="accent2" w:themeFillShade="BF"/>
      </w:tcPr>
    </w:tblStylePr>
    <w:tblStylePr w:type="lastCol">
      <w:rPr>
        <w:color w:val="FFFFFF" w:themeColor="background1"/>
        <w14:textFill>
          <w14:solidFill>
            <w14:schemeClr w14:val="bg1"/>
          </w14:solidFill>
        </w14:textFill>
      </w:rPr>
      <w:tcPr>
        <w:shd w:val="clear" w:color="auto" w:fill="71972A" w:themeFill="accent2" w:themeFillShade="BF"/>
      </w:tcPr>
    </w:tblStylePr>
    <w:tblStylePr w:type="band1Vert">
      <w:tcPr>
        <w:shd w:val="clear" w:color="auto" w:fill="CBE39D" w:themeFill="accent2" w:themeFillTint="7F"/>
      </w:tcPr>
    </w:tblStylePr>
    <w:tblStylePr w:type="band1Horz">
      <w:tcPr>
        <w:shd w:val="clear" w:color="auto" w:fill="CBE39D" w:themeFill="accent2" w:themeFillTint="7F"/>
      </w:tcPr>
    </w:tblStylePr>
  </w:style>
  <w:style w:type="table" w:styleId="174">
    <w:name w:val="Colorful Grid Accent 3"/>
    <w:basedOn w:val="12"/>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BEED2" w:themeFill="accent3" w:themeFillTint="33"/>
    </w:tcPr>
    <w:tblStylePr w:type="firstRow">
      <w:rPr>
        <w:b/>
        <w:bCs/>
      </w:rPr>
      <w:tcPr>
        <w:shd w:val="clear" w:color="auto" w:fill="F8DEA5" w:themeFill="accent3" w:themeFillTint="66"/>
      </w:tcPr>
    </w:tblStylePr>
    <w:tblStylePr w:type="lastRow">
      <w:rPr>
        <w:b/>
        <w:bCs/>
        <w:color w:val="000000" w:themeColor="text1"/>
        <w14:textFill>
          <w14:solidFill>
            <w14:schemeClr w14:val="tx1"/>
          </w14:solidFill>
        </w14:textFill>
      </w:rPr>
      <w:tcPr>
        <w:shd w:val="clear" w:color="auto" w:fill="F8DEA5" w:themeFill="accent3" w:themeFillTint="66"/>
      </w:tcPr>
    </w:tblStylePr>
    <w:tblStylePr w:type="firstCol">
      <w:rPr>
        <w:color w:val="FFFFFF" w:themeColor="background1"/>
        <w14:textFill>
          <w14:solidFill>
            <w14:schemeClr w14:val="bg1"/>
          </w14:solidFill>
        </w14:textFill>
      </w:rPr>
      <w:tcPr>
        <w:shd w:val="clear" w:color="auto" w:fill="BB850E" w:themeFill="accent3" w:themeFillShade="BF"/>
      </w:tcPr>
    </w:tblStylePr>
    <w:tblStylePr w:type="lastCol">
      <w:rPr>
        <w:color w:val="FFFFFF" w:themeColor="background1"/>
        <w14:textFill>
          <w14:solidFill>
            <w14:schemeClr w14:val="bg1"/>
          </w14:solidFill>
        </w14:textFill>
      </w:rPr>
      <w:tcPr>
        <w:shd w:val="clear" w:color="auto" w:fill="BB850E" w:themeFill="accent3" w:themeFillShade="BF"/>
      </w:tcPr>
    </w:tblStylePr>
    <w:tblStylePr w:type="band1Vert">
      <w:tcPr>
        <w:shd w:val="clear" w:color="auto" w:fill="F6D68F" w:themeFill="accent3" w:themeFillTint="7F"/>
      </w:tcPr>
    </w:tblStylePr>
    <w:tblStylePr w:type="band1Horz">
      <w:tcPr>
        <w:shd w:val="clear" w:color="auto" w:fill="F6D68F" w:themeFill="accent3" w:themeFillTint="7F"/>
      </w:tcPr>
    </w:tblStylePr>
  </w:style>
  <w:style w:type="table" w:styleId="175">
    <w:name w:val="Colorful Grid Accent 4"/>
    <w:basedOn w:val="12"/>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BE0CF" w:themeFill="accent4" w:themeFillTint="33"/>
    </w:tcPr>
    <w:tblStylePr w:type="firstRow">
      <w:rPr>
        <w:b/>
        <w:bCs/>
      </w:rPr>
      <w:tcPr>
        <w:shd w:val="clear" w:color="auto" w:fill="F7C2A0" w:themeFill="accent4" w:themeFillTint="66"/>
      </w:tcPr>
    </w:tblStylePr>
    <w:tblStylePr w:type="lastRow">
      <w:rPr>
        <w:b/>
        <w:bCs/>
        <w:color w:val="000000" w:themeColor="text1"/>
        <w14:textFill>
          <w14:solidFill>
            <w14:schemeClr w14:val="tx1"/>
          </w14:solidFill>
        </w14:textFill>
      </w:rPr>
      <w:tcPr>
        <w:shd w:val="clear" w:color="auto" w:fill="F7C2A0" w:themeFill="accent4" w:themeFillTint="66"/>
      </w:tcPr>
    </w:tblStylePr>
    <w:tblStylePr w:type="firstCol">
      <w:rPr>
        <w:color w:val="FFFFFF" w:themeColor="background1"/>
        <w14:textFill>
          <w14:solidFill>
            <w14:schemeClr w14:val="bg1"/>
          </w14:solidFill>
        </w14:textFill>
      </w:rPr>
      <w:tcPr>
        <w:shd w:val="clear" w:color="auto" w:fill="B14D0E" w:themeFill="accent4" w:themeFillShade="BF"/>
      </w:tcPr>
    </w:tblStylePr>
    <w:tblStylePr w:type="lastCol">
      <w:rPr>
        <w:color w:val="FFFFFF" w:themeColor="background1"/>
        <w14:textFill>
          <w14:solidFill>
            <w14:schemeClr w14:val="bg1"/>
          </w14:solidFill>
        </w14:textFill>
      </w:rPr>
      <w:tcPr>
        <w:shd w:val="clear" w:color="auto" w:fill="B14D0E" w:themeFill="accent4" w:themeFillShade="BF"/>
      </w:tcPr>
    </w:tblStylePr>
    <w:tblStylePr w:type="band1Vert">
      <w:tcPr>
        <w:shd w:val="clear" w:color="auto" w:fill="F5B389" w:themeFill="accent4" w:themeFillTint="7F"/>
      </w:tcPr>
    </w:tblStylePr>
    <w:tblStylePr w:type="band1Horz">
      <w:tcPr>
        <w:shd w:val="clear" w:color="auto" w:fill="F5B389" w:themeFill="accent4" w:themeFillTint="7F"/>
      </w:tcPr>
    </w:tblStylePr>
  </w:style>
  <w:style w:type="table" w:styleId="176">
    <w:name w:val="Colorful Grid Accent 5"/>
    <w:basedOn w:val="12"/>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3DDEE" w:themeFill="accent5" w:themeFillTint="33"/>
    </w:tcPr>
    <w:tblStylePr w:type="firstRow">
      <w:rPr>
        <w:b/>
        <w:bCs/>
      </w:rPr>
      <w:tcPr>
        <w:shd w:val="clear" w:color="auto" w:fill="C7BCDD" w:themeFill="accent5" w:themeFillTint="66"/>
      </w:tcPr>
    </w:tblStylePr>
    <w:tblStylePr w:type="lastRow">
      <w:rPr>
        <w:b/>
        <w:bCs/>
        <w:color w:val="000000" w:themeColor="text1"/>
        <w14:textFill>
          <w14:solidFill>
            <w14:schemeClr w14:val="tx1"/>
          </w14:solidFill>
        </w14:textFill>
      </w:rPr>
      <w:tcPr>
        <w:shd w:val="clear" w:color="auto" w:fill="C7BCDD" w:themeFill="accent5" w:themeFillTint="66"/>
      </w:tcPr>
    </w:tblStylePr>
    <w:tblStylePr w:type="firstCol">
      <w:rPr>
        <w:color w:val="FFFFFF" w:themeColor="background1"/>
        <w14:textFill>
          <w14:solidFill>
            <w14:schemeClr w14:val="bg1"/>
          </w14:solidFill>
        </w14:textFill>
      </w:rPr>
      <w:tcPr>
        <w:shd w:val="clear" w:color="auto" w:fill="564081" w:themeFill="accent5" w:themeFillShade="BF"/>
      </w:tcPr>
    </w:tblStylePr>
    <w:tblStylePr w:type="lastCol">
      <w:rPr>
        <w:color w:val="FFFFFF" w:themeColor="background1"/>
        <w14:textFill>
          <w14:solidFill>
            <w14:schemeClr w14:val="bg1"/>
          </w14:solidFill>
        </w14:textFill>
      </w:rPr>
      <w:tcPr>
        <w:shd w:val="clear" w:color="auto" w:fill="564081" w:themeFill="accent5" w:themeFillShade="BF"/>
      </w:tcPr>
    </w:tblStylePr>
    <w:tblStylePr w:type="band1Vert">
      <w:tcPr>
        <w:shd w:val="clear" w:color="auto" w:fill="B9ABD5" w:themeFill="accent5" w:themeFillTint="7F"/>
      </w:tcPr>
    </w:tblStylePr>
    <w:tblStylePr w:type="band1Horz">
      <w:tcPr>
        <w:shd w:val="clear" w:color="auto" w:fill="B9ABD5" w:themeFill="accent5" w:themeFillTint="7F"/>
      </w:tcPr>
    </w:tblStylePr>
  </w:style>
  <w:style w:type="table" w:styleId="177">
    <w:name w:val="Colorful Grid Accent 6"/>
    <w:basedOn w:val="12"/>
    <w:semiHidden/>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1EEF6" w:themeFill="accent6" w:themeFillTint="33"/>
    </w:tcPr>
    <w:tblStylePr w:type="firstRow">
      <w:rPr>
        <w:b/>
        <w:bCs/>
      </w:rPr>
      <w:tcPr>
        <w:shd w:val="clear" w:color="auto" w:fill="A3DDEE" w:themeFill="accent6" w:themeFillTint="66"/>
      </w:tcPr>
    </w:tblStylePr>
    <w:tblStylePr w:type="lastRow">
      <w:rPr>
        <w:b/>
        <w:bCs/>
        <w:color w:val="000000" w:themeColor="text1"/>
        <w14:textFill>
          <w14:solidFill>
            <w14:schemeClr w14:val="tx1"/>
          </w14:solidFill>
        </w14:textFill>
      </w:rPr>
      <w:tcPr>
        <w:shd w:val="clear" w:color="auto" w:fill="A3DDEE" w:themeFill="accent6" w:themeFillTint="66"/>
      </w:tcPr>
    </w:tblStylePr>
    <w:tblStylePr w:type="firstCol">
      <w:rPr>
        <w:color w:val="FFFFFF" w:themeColor="background1"/>
        <w14:textFill>
          <w14:solidFill>
            <w14:schemeClr w14:val="bg1"/>
          </w14:solidFill>
        </w14:textFill>
      </w:rPr>
      <w:tcPr>
        <w:shd w:val="clear" w:color="auto" w:fill="1A7B99" w:themeFill="accent6" w:themeFillShade="BF"/>
      </w:tcPr>
    </w:tblStylePr>
    <w:tblStylePr w:type="lastCol">
      <w:rPr>
        <w:color w:val="FFFFFF" w:themeColor="background1"/>
        <w14:textFill>
          <w14:solidFill>
            <w14:schemeClr w14:val="bg1"/>
          </w14:solidFill>
        </w14:textFill>
      </w:rPr>
      <w:tcPr>
        <w:shd w:val="clear" w:color="auto" w:fill="1A7B99" w:themeFill="accent6" w:themeFillShade="BF"/>
      </w:tcPr>
    </w:tblStylePr>
    <w:tblStylePr w:type="band1Vert">
      <w:tcPr>
        <w:shd w:val="clear" w:color="auto" w:fill="8DD4EA" w:themeFill="accent6" w:themeFillTint="7F"/>
      </w:tcPr>
    </w:tblStylePr>
    <w:tblStylePr w:type="band1Horz">
      <w:tcPr>
        <w:shd w:val="clear" w:color="auto" w:fill="8DD4EA" w:themeFill="accent6" w:themeFillTint="7F"/>
      </w:tcPr>
    </w:tblStylePr>
  </w:style>
  <w:style w:type="table" w:styleId="178">
    <w:name w:val="Colorful List"/>
    <w:basedOn w:val="12"/>
    <w:semiHidden/>
    <w:unhideWhenUsed/>
    <w:uiPriority w:val="72"/>
    <w:pPr>
      <w:spacing w:after="0" w:line="240" w:lineRule="auto"/>
    </w:pPr>
    <w:rPr>
      <w:color w:val="000000" w:themeColor="text1"/>
      <w14:textFill>
        <w14:solidFill>
          <w14:schemeClr w14:val="tx1"/>
        </w14:solidFill>
      </w14:textFill>
    </w:r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79A22D" w:themeFill="accent2" w:themeFillShade="CC"/>
      </w:tcPr>
    </w:tblStylePr>
    <w:tblStylePr w:type="lastRow">
      <w:rPr>
        <w:b/>
        <w:bCs/>
        <w:color w:val="79A22E"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styleId="179">
    <w:name w:val="Colorful List Accent 1"/>
    <w:basedOn w:val="12"/>
    <w:semiHidden/>
    <w:unhideWhenUsed/>
    <w:uiPriority w:val="72"/>
    <w:pPr>
      <w:spacing w:after="0" w:line="240" w:lineRule="auto"/>
    </w:pPr>
    <w:rPr>
      <w:color w:val="000000" w:themeColor="text1"/>
      <w14:textFill>
        <w14:solidFill>
          <w14:schemeClr w14:val="tx1"/>
        </w14:solidFill>
      </w14:textFill>
    </w:rPr>
    <w:tcPr>
      <w:shd w:val="clear" w:color="auto" w:fill="FBEAF1" w:themeFill="accen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79A22D" w:themeFill="accent2" w:themeFillShade="CC"/>
      </w:tcPr>
    </w:tblStylePr>
    <w:tblStylePr w:type="lastRow">
      <w:rPr>
        <w:b/>
        <w:bCs/>
        <w:color w:val="79A22E"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7CCDD" w:themeFill="accent1" w:themeFillTint="3F"/>
      </w:tcPr>
    </w:tblStylePr>
    <w:tblStylePr w:type="band1Horz">
      <w:tcPr>
        <w:shd w:val="clear" w:color="auto" w:fill="F8D5E3" w:themeFill="accent1" w:themeFillTint="33"/>
      </w:tcPr>
    </w:tblStylePr>
  </w:style>
  <w:style w:type="table" w:styleId="180">
    <w:name w:val="Colorful List Accent 2"/>
    <w:basedOn w:val="12"/>
    <w:semiHidden/>
    <w:unhideWhenUsed/>
    <w:uiPriority w:val="72"/>
    <w:pPr>
      <w:spacing w:after="0" w:line="240" w:lineRule="auto"/>
    </w:pPr>
    <w:rPr>
      <w:color w:val="000000" w:themeColor="text1"/>
      <w14:textFill>
        <w14:solidFill>
          <w14:schemeClr w14:val="tx1"/>
        </w14:solidFill>
      </w14:textFill>
    </w:rPr>
    <w:tcPr>
      <w:shd w:val="clear" w:color="auto" w:fill="F4F9EB" w:themeFill="accent2"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79A22D" w:themeFill="accent2" w:themeFillShade="CC"/>
      </w:tcPr>
    </w:tblStylePr>
    <w:tblStylePr w:type="lastRow">
      <w:rPr>
        <w:b/>
        <w:bCs/>
        <w:color w:val="79A22E"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5F1CE" w:themeFill="accent2" w:themeFillTint="3F"/>
      </w:tcPr>
    </w:tblStylePr>
    <w:tblStylePr w:type="band1Horz">
      <w:tcPr>
        <w:shd w:val="clear" w:color="auto" w:fill="EAF3D7" w:themeFill="accent2" w:themeFillTint="33"/>
      </w:tcPr>
    </w:tblStylePr>
  </w:style>
  <w:style w:type="table" w:styleId="181">
    <w:name w:val="Colorful List Accent 3"/>
    <w:basedOn w:val="12"/>
    <w:semiHidden/>
    <w:unhideWhenUsed/>
    <w:uiPriority w:val="72"/>
    <w:pPr>
      <w:spacing w:after="0" w:line="240" w:lineRule="auto"/>
    </w:pPr>
    <w:rPr>
      <w:color w:val="000000" w:themeColor="text1"/>
      <w14:textFill>
        <w14:solidFill>
          <w14:schemeClr w14:val="tx1"/>
        </w14:solidFill>
      </w14:textFill>
    </w:rPr>
    <w:tcPr>
      <w:shd w:val="clear" w:color="auto" w:fill="FDF7E9" w:themeFill="accent3"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BD530F" w:themeFill="accent4" w:themeFillShade="CC"/>
      </w:tcPr>
    </w:tblStylePr>
    <w:tblStylePr w:type="lastRow">
      <w:rPr>
        <w:b/>
        <w:bCs/>
        <w:color w:val="BD530F" w:themeColor="accent4"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AEAC7" w:themeFill="accent3" w:themeFillTint="3F"/>
      </w:tcPr>
    </w:tblStylePr>
    <w:tblStylePr w:type="band1Horz">
      <w:tcPr>
        <w:shd w:val="clear" w:color="auto" w:fill="FBEED2" w:themeFill="accent3" w:themeFillTint="33"/>
      </w:tcPr>
    </w:tblStylePr>
  </w:style>
  <w:style w:type="table" w:styleId="182">
    <w:name w:val="Colorful List Accent 4"/>
    <w:basedOn w:val="12"/>
    <w:semiHidden/>
    <w:unhideWhenUsed/>
    <w:uiPriority w:val="72"/>
    <w:pPr>
      <w:spacing w:after="0" w:line="240" w:lineRule="auto"/>
    </w:pPr>
    <w:rPr>
      <w:color w:val="000000" w:themeColor="text1"/>
      <w14:textFill>
        <w14:solidFill>
          <w14:schemeClr w14:val="tx1"/>
        </w14:solidFill>
      </w14:textFill>
    </w:rPr>
    <w:tcPr>
      <w:shd w:val="clear" w:color="auto" w:fill="FDF0E7" w:themeFill="accent4"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C88E0F" w:themeFill="accent3" w:themeFillShade="CC"/>
      </w:tcPr>
    </w:tblStylePr>
    <w:tblStylePr w:type="lastRow">
      <w:rPr>
        <w:b/>
        <w:bCs/>
        <w:color w:val="C88F0F" w:themeColor="accent3"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AD9C4" w:themeFill="accent4" w:themeFillTint="3F"/>
      </w:tcPr>
    </w:tblStylePr>
    <w:tblStylePr w:type="band1Horz">
      <w:tcPr>
        <w:shd w:val="clear" w:color="auto" w:fill="FBE0CF" w:themeFill="accent4" w:themeFillTint="33"/>
      </w:tcPr>
    </w:tblStylePr>
  </w:style>
  <w:style w:type="table" w:styleId="183">
    <w:name w:val="Colorful List Accent 5"/>
    <w:basedOn w:val="12"/>
    <w:semiHidden/>
    <w:unhideWhenUsed/>
    <w:uiPriority w:val="72"/>
    <w:pPr>
      <w:spacing w:after="0" w:line="240" w:lineRule="auto"/>
    </w:pPr>
    <w:rPr>
      <w:color w:val="000000" w:themeColor="text1"/>
      <w14:textFill>
        <w14:solidFill>
          <w14:schemeClr w14:val="tx1"/>
        </w14:solidFill>
      </w14:textFill>
    </w:rPr>
    <w:tcPr>
      <w:shd w:val="clear" w:color="auto" w:fill="F1EEF6" w:themeFill="accent5"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1C83A3" w:themeFill="accent6" w:themeFillShade="CC"/>
      </w:tcPr>
    </w:tblStylePr>
    <w:tblStylePr w:type="lastRow">
      <w:rPr>
        <w:b/>
        <w:bCs/>
        <w:color w:val="1D84A4" w:themeColor="accent6"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CD5EA" w:themeFill="accent5" w:themeFillTint="3F"/>
      </w:tcPr>
    </w:tblStylePr>
    <w:tblStylePr w:type="band1Horz">
      <w:tcPr>
        <w:shd w:val="clear" w:color="auto" w:fill="E3DDEE" w:themeFill="accent5" w:themeFillTint="33"/>
      </w:tcPr>
    </w:tblStylePr>
  </w:style>
  <w:style w:type="table" w:styleId="184">
    <w:name w:val="Colorful List Accent 6"/>
    <w:basedOn w:val="12"/>
    <w:semiHidden/>
    <w:unhideWhenUsed/>
    <w:uiPriority w:val="72"/>
    <w:pPr>
      <w:spacing w:after="0" w:line="240" w:lineRule="auto"/>
    </w:pPr>
    <w:rPr>
      <w:color w:val="000000" w:themeColor="text1"/>
      <w14:textFill>
        <w14:solidFill>
          <w14:schemeClr w14:val="tx1"/>
        </w14:solidFill>
      </w14:textFill>
    </w:rPr>
    <w:tcPr>
      <w:shd w:val="clear" w:color="auto" w:fill="E8F6FB" w:themeFill="accent6"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5C4589" w:themeFill="accent5" w:themeFillShade="CC"/>
      </w:tcPr>
    </w:tblStylePr>
    <w:tblStylePr w:type="lastRow">
      <w:rPr>
        <w:b/>
        <w:bCs/>
        <w:color w:val="5C458A" w:themeColor="accent5"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C6EAF5" w:themeFill="accent6" w:themeFillTint="3F"/>
      </w:tcPr>
    </w:tblStylePr>
    <w:tblStylePr w:type="band1Horz">
      <w:tcPr>
        <w:shd w:val="clear" w:color="auto" w:fill="D1EEF6" w:themeFill="accent6" w:themeFillTint="33"/>
      </w:tcPr>
    </w:tblStylePr>
  </w:style>
  <w:style w:type="table" w:styleId="185">
    <w:name w:val="Colorful Shading"/>
    <w:basedOn w:val="12"/>
    <w:semiHidden/>
    <w:unhideWhenUsed/>
    <w:uiPriority w:val="71"/>
    <w:pPr>
      <w:spacing w:after="0" w:line="240" w:lineRule="auto"/>
    </w:pPr>
    <w:rPr>
      <w:color w:val="000000" w:themeColor="text1"/>
      <w14:textFill>
        <w14:solidFill>
          <w14:schemeClr w14:val="tx1"/>
        </w14:solidFill>
      </w14:textFill>
    </w:rPr>
    <w:tblPr>
      <w:tblBorders>
        <w:top w:val="single" w:color="97C83C"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cPr>
        <w:tcBorders>
          <w:top w:val="nil"/>
          <w:left w:val="nil"/>
          <w:bottom w:val="single" w:color="97C83C"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86">
    <w:name w:val="Colorful Shading Accent 1"/>
    <w:basedOn w:val="12"/>
    <w:semiHidden/>
    <w:unhideWhenUsed/>
    <w:uiPriority w:val="71"/>
    <w:pPr>
      <w:spacing w:after="0" w:line="240" w:lineRule="auto"/>
    </w:pPr>
    <w:rPr>
      <w:color w:val="000000" w:themeColor="text1"/>
      <w14:textFill>
        <w14:solidFill>
          <w14:schemeClr w14:val="tx1"/>
        </w14:solidFill>
      </w14:textFill>
    </w:rPr>
    <w:tblPr>
      <w:tblBorders>
        <w:top w:val="single" w:color="97C83C" w:themeColor="accent2" w:sz="24" w:space="0"/>
        <w:left w:val="single" w:color="E03177" w:themeColor="accent1" w:sz="4" w:space="0"/>
        <w:bottom w:val="single" w:color="E03177" w:themeColor="accent1" w:sz="4" w:space="0"/>
        <w:right w:val="single" w:color="E03177" w:themeColor="accent1" w:sz="4" w:space="0"/>
        <w:insideH w:val="single" w:color="FFFFFF" w:themeColor="background1" w:sz="4" w:space="0"/>
        <w:insideV w:val="single" w:color="FFFFFF" w:themeColor="background1" w:sz="4" w:space="0"/>
      </w:tblBorders>
    </w:tblPr>
    <w:tcPr>
      <w:shd w:val="clear" w:color="auto" w:fill="FBEAF1" w:themeFill="accent1" w:themeFillTint="19"/>
    </w:tcPr>
    <w:tblStylePr w:type="firstRow">
      <w:rPr>
        <w:b/>
        <w:bCs/>
      </w:rPr>
      <w:tcPr>
        <w:tcBorders>
          <w:top w:val="nil"/>
          <w:left w:val="nil"/>
          <w:bottom w:val="single" w:color="97C83C"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8E1545" w:themeFill="accen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8E1545" w:themeFill="accen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8E1545" w:themeFill="accent1" w:themeFillShade="99"/>
      </w:tcPr>
    </w:tblStylePr>
    <w:tblStylePr w:type="band1Vert">
      <w:tcPr>
        <w:shd w:val="clear" w:color="auto" w:fill="F2ACC8" w:themeFill="accent1" w:themeFillTint="66"/>
      </w:tcPr>
    </w:tblStylePr>
    <w:tblStylePr w:type="band1Horz">
      <w:tcPr>
        <w:shd w:val="clear" w:color="auto" w:fill="EF98BB"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87">
    <w:name w:val="Colorful Shading Accent 2"/>
    <w:basedOn w:val="12"/>
    <w:semiHidden/>
    <w:unhideWhenUsed/>
    <w:uiPriority w:val="71"/>
    <w:pPr>
      <w:spacing w:after="0" w:line="240" w:lineRule="auto"/>
    </w:pPr>
    <w:rPr>
      <w:color w:val="000000" w:themeColor="text1"/>
      <w14:textFill>
        <w14:solidFill>
          <w14:schemeClr w14:val="tx1"/>
        </w14:solidFill>
      </w14:textFill>
    </w:rPr>
    <w:tblPr>
      <w:tblBorders>
        <w:top w:val="single" w:color="97C83C" w:themeColor="accent2" w:sz="24" w:space="0"/>
        <w:left w:val="single" w:color="97C83C" w:themeColor="accent2" w:sz="4" w:space="0"/>
        <w:bottom w:val="single" w:color="97C83C" w:themeColor="accent2" w:sz="4" w:space="0"/>
        <w:right w:val="single" w:color="97C83C" w:themeColor="accent2" w:sz="4" w:space="0"/>
        <w:insideH w:val="single" w:color="FFFFFF" w:themeColor="background1" w:sz="4" w:space="0"/>
        <w:insideV w:val="single" w:color="FFFFFF" w:themeColor="background1" w:sz="4" w:space="0"/>
      </w:tblBorders>
    </w:tblPr>
    <w:tcPr>
      <w:shd w:val="clear" w:color="auto" w:fill="F4F9EB" w:themeFill="accent2" w:themeFillTint="19"/>
    </w:tcPr>
    <w:tblStylePr w:type="firstRow">
      <w:rPr>
        <w:b/>
        <w:bCs/>
      </w:rPr>
      <w:tcPr>
        <w:tcBorders>
          <w:top w:val="nil"/>
          <w:left w:val="nil"/>
          <w:bottom w:val="single" w:color="97C83C"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5B7922" w:themeFill="accent2"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5B7922" w:themeFill="accent2"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5B7922" w:themeFill="accent2" w:themeFillShade="99"/>
      </w:tcPr>
    </w:tblStylePr>
    <w:tblStylePr w:type="band1Vert">
      <w:tcPr>
        <w:shd w:val="clear" w:color="auto" w:fill="D5E8B0" w:themeFill="accent2" w:themeFillTint="66"/>
      </w:tcPr>
    </w:tblStylePr>
    <w:tblStylePr w:type="band1Horz">
      <w:tcPr>
        <w:shd w:val="clear" w:color="auto" w:fill="CBE39D"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88">
    <w:name w:val="Colorful Shading Accent 3"/>
    <w:basedOn w:val="12"/>
    <w:semiHidden/>
    <w:unhideWhenUsed/>
    <w:uiPriority w:val="71"/>
    <w:pPr>
      <w:spacing w:after="0" w:line="240" w:lineRule="auto"/>
    </w:pPr>
    <w:rPr>
      <w:color w:val="000000" w:themeColor="text1"/>
      <w14:textFill>
        <w14:solidFill>
          <w14:schemeClr w14:val="tx1"/>
        </w14:solidFill>
      </w14:textFill>
    </w:rPr>
    <w:tblPr>
      <w:tblBorders>
        <w:top w:val="single" w:color="EC6814" w:themeColor="accent4" w:sz="24" w:space="0"/>
        <w:left w:val="single" w:color="EEAE1F" w:themeColor="accent3" w:sz="4" w:space="0"/>
        <w:bottom w:val="single" w:color="EEAE1F" w:themeColor="accent3" w:sz="4" w:space="0"/>
        <w:right w:val="single" w:color="EEAE1F" w:themeColor="accent3" w:sz="4" w:space="0"/>
        <w:insideH w:val="single" w:color="FFFFFF" w:themeColor="background1" w:sz="4" w:space="0"/>
        <w:insideV w:val="single" w:color="FFFFFF" w:themeColor="background1" w:sz="4" w:space="0"/>
      </w:tblBorders>
    </w:tblPr>
    <w:tcPr>
      <w:shd w:val="clear" w:color="auto" w:fill="FDF7E9" w:themeFill="accent3" w:themeFillTint="19"/>
    </w:tcPr>
    <w:tblStylePr w:type="firstRow">
      <w:rPr>
        <w:b/>
        <w:bCs/>
      </w:rPr>
      <w:tcPr>
        <w:tcBorders>
          <w:top w:val="nil"/>
          <w:left w:val="nil"/>
          <w:bottom w:val="single" w:color="EC6814"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966B0B" w:themeFill="accent3"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966B0B" w:themeFill="accent3"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966B0B" w:themeFill="accent3" w:themeFillShade="99"/>
      </w:tcPr>
    </w:tblStylePr>
    <w:tblStylePr w:type="band1Vert">
      <w:tcPr>
        <w:shd w:val="clear" w:color="auto" w:fill="F8DEA5" w:themeFill="accent3" w:themeFillTint="66"/>
      </w:tcPr>
    </w:tblStylePr>
    <w:tblStylePr w:type="band1Horz">
      <w:tcPr>
        <w:shd w:val="clear" w:color="auto" w:fill="F6D68F" w:themeFill="accent3" w:themeFillTint="7F"/>
      </w:tcPr>
    </w:tblStylePr>
  </w:style>
  <w:style w:type="table" w:styleId="189">
    <w:name w:val="Colorful Shading Accent 4"/>
    <w:basedOn w:val="12"/>
    <w:semiHidden/>
    <w:unhideWhenUsed/>
    <w:uiPriority w:val="71"/>
    <w:pPr>
      <w:spacing w:after="0" w:line="240" w:lineRule="auto"/>
    </w:pPr>
    <w:rPr>
      <w:color w:val="000000" w:themeColor="text1"/>
      <w14:textFill>
        <w14:solidFill>
          <w14:schemeClr w14:val="tx1"/>
        </w14:solidFill>
      </w14:textFill>
    </w:rPr>
    <w:tblPr>
      <w:tblBorders>
        <w:top w:val="single" w:color="EEAE1F" w:themeColor="accent3" w:sz="24" w:space="0"/>
        <w:left w:val="single" w:color="EC6814" w:themeColor="accent4" w:sz="4" w:space="0"/>
        <w:bottom w:val="single" w:color="EC6814" w:themeColor="accent4" w:sz="4" w:space="0"/>
        <w:right w:val="single" w:color="EC6814" w:themeColor="accent4" w:sz="4" w:space="0"/>
        <w:insideH w:val="single" w:color="FFFFFF" w:themeColor="background1" w:sz="4" w:space="0"/>
        <w:insideV w:val="single" w:color="FFFFFF" w:themeColor="background1" w:sz="4" w:space="0"/>
      </w:tblBorders>
    </w:tblPr>
    <w:tcPr>
      <w:shd w:val="clear" w:color="auto" w:fill="FDF0E7" w:themeFill="accent4" w:themeFillTint="19"/>
    </w:tcPr>
    <w:tblStylePr w:type="firstRow">
      <w:rPr>
        <w:b/>
        <w:bCs/>
      </w:rPr>
      <w:tcPr>
        <w:tcBorders>
          <w:top w:val="nil"/>
          <w:left w:val="nil"/>
          <w:bottom w:val="single" w:color="EEAE1F"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8E3E0B" w:themeFill="accent4"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8E3E0B" w:themeFill="accent4"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8E3E0B" w:themeFill="accent4" w:themeFillShade="99"/>
      </w:tcPr>
    </w:tblStylePr>
    <w:tblStylePr w:type="band1Vert">
      <w:tcPr>
        <w:shd w:val="clear" w:color="auto" w:fill="F7C2A0" w:themeFill="accent4" w:themeFillTint="66"/>
      </w:tcPr>
    </w:tblStylePr>
    <w:tblStylePr w:type="band1Horz">
      <w:tcPr>
        <w:shd w:val="clear" w:color="auto" w:fill="F5B389"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0">
    <w:name w:val="Colorful Shading Accent 5"/>
    <w:basedOn w:val="12"/>
    <w:semiHidden/>
    <w:unhideWhenUsed/>
    <w:uiPriority w:val="71"/>
    <w:pPr>
      <w:spacing w:after="0" w:line="240" w:lineRule="auto"/>
    </w:pPr>
    <w:rPr>
      <w:color w:val="000000" w:themeColor="text1"/>
      <w14:textFill>
        <w14:solidFill>
          <w14:schemeClr w14:val="tx1"/>
        </w14:solidFill>
      </w14:textFill>
    </w:rPr>
    <w:tblPr>
      <w:tblBorders>
        <w:top w:val="single" w:color="24A5CD" w:themeColor="accent6" w:sz="24" w:space="0"/>
        <w:left w:val="single" w:color="7458AB" w:themeColor="accent5" w:sz="4" w:space="0"/>
        <w:bottom w:val="single" w:color="7458AB" w:themeColor="accent5" w:sz="4" w:space="0"/>
        <w:right w:val="single" w:color="7458AB" w:themeColor="accent5" w:sz="4" w:space="0"/>
        <w:insideH w:val="single" w:color="FFFFFF" w:themeColor="background1" w:sz="4" w:space="0"/>
        <w:insideV w:val="single" w:color="FFFFFF" w:themeColor="background1" w:sz="4" w:space="0"/>
      </w:tblBorders>
    </w:tblPr>
    <w:tcPr>
      <w:shd w:val="clear" w:color="auto" w:fill="F1EEF6" w:themeFill="accent5" w:themeFillTint="19"/>
    </w:tcPr>
    <w:tblStylePr w:type="firstRow">
      <w:rPr>
        <w:b/>
        <w:bCs/>
      </w:rPr>
      <w:tcPr>
        <w:tcBorders>
          <w:top w:val="nil"/>
          <w:left w:val="nil"/>
          <w:bottom w:val="single" w:color="24A5CD"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453467" w:themeFill="accent5"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453467" w:themeFill="accent5"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453467" w:themeFill="accent5" w:themeFillShade="99"/>
      </w:tcPr>
    </w:tblStylePr>
    <w:tblStylePr w:type="band1Vert">
      <w:tcPr>
        <w:shd w:val="clear" w:color="auto" w:fill="C7BCDD" w:themeFill="accent5" w:themeFillTint="66"/>
      </w:tcPr>
    </w:tblStylePr>
    <w:tblStylePr w:type="band1Horz">
      <w:tcPr>
        <w:shd w:val="clear" w:color="auto" w:fill="B9ABD5"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1">
    <w:name w:val="Colorful Shading Accent 6"/>
    <w:basedOn w:val="12"/>
    <w:semiHidden/>
    <w:unhideWhenUsed/>
    <w:uiPriority w:val="71"/>
    <w:pPr>
      <w:spacing w:after="0" w:line="240" w:lineRule="auto"/>
    </w:pPr>
    <w:rPr>
      <w:color w:val="000000" w:themeColor="text1"/>
      <w14:textFill>
        <w14:solidFill>
          <w14:schemeClr w14:val="tx1"/>
        </w14:solidFill>
      </w14:textFill>
    </w:rPr>
    <w:tblPr>
      <w:tblBorders>
        <w:top w:val="single" w:color="7458AB" w:themeColor="accent5" w:sz="24" w:space="0"/>
        <w:left w:val="single" w:color="24A5CD" w:themeColor="accent6" w:sz="4" w:space="0"/>
        <w:bottom w:val="single" w:color="24A5CD" w:themeColor="accent6" w:sz="4" w:space="0"/>
        <w:right w:val="single" w:color="24A5CD" w:themeColor="accent6" w:sz="4" w:space="0"/>
        <w:insideH w:val="single" w:color="FFFFFF" w:themeColor="background1" w:sz="4" w:space="0"/>
        <w:insideV w:val="single" w:color="FFFFFF" w:themeColor="background1" w:sz="4" w:space="0"/>
      </w:tblBorders>
    </w:tblPr>
    <w:tcPr>
      <w:shd w:val="clear" w:color="auto" w:fill="E8F6FB" w:themeFill="accent6" w:themeFillTint="19"/>
    </w:tcPr>
    <w:tblStylePr w:type="firstRow">
      <w:rPr>
        <w:b/>
        <w:bCs/>
      </w:rPr>
      <w:tcPr>
        <w:tcBorders>
          <w:top w:val="nil"/>
          <w:left w:val="nil"/>
          <w:bottom w:val="single" w:color="7458AB"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15627A" w:themeFill="accent6"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15627A" w:themeFill="accent6"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15627A" w:themeFill="accent6" w:themeFillShade="99"/>
      </w:tcPr>
    </w:tblStylePr>
    <w:tblStylePr w:type="band1Vert">
      <w:tcPr>
        <w:shd w:val="clear" w:color="auto" w:fill="A3DDEE" w:themeFill="accent6" w:themeFillTint="66"/>
      </w:tcPr>
    </w:tblStylePr>
    <w:tblStylePr w:type="band1Horz">
      <w:tcPr>
        <w:shd w:val="clear" w:color="auto" w:fill="8DD4EA"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character" w:customStyle="1" w:styleId="192">
    <w:name w:val="Kommentartext Zchn"/>
    <w:basedOn w:val="11"/>
    <w:link w:val="33"/>
    <w:semiHidden/>
    <w:uiPriority w:val="99"/>
    <w:rPr>
      <w:sz w:val="22"/>
      <w:szCs w:val="20"/>
    </w:rPr>
  </w:style>
  <w:style w:type="character" w:customStyle="1" w:styleId="193">
    <w:name w:val="Kommentarthema Zchn"/>
    <w:basedOn w:val="192"/>
    <w:link w:val="34"/>
    <w:semiHidden/>
    <w:uiPriority w:val="99"/>
    <w:rPr>
      <w:b/>
      <w:bCs/>
      <w:sz w:val="22"/>
      <w:szCs w:val="20"/>
    </w:rPr>
  </w:style>
  <w:style w:type="table" w:styleId="194">
    <w:name w:val="Dark List"/>
    <w:basedOn w:val="12"/>
    <w:semiHidden/>
    <w:unhideWhenUsed/>
    <w:uiPriority w:val="70"/>
    <w:pPr>
      <w:spacing w:after="0" w:line="240" w:lineRule="auto"/>
    </w:pPr>
    <w:rPr>
      <w:color w:val="FFFFFF" w:themeColor="background1"/>
      <w14:textFill>
        <w14:solidFill>
          <w14:schemeClr w14:val="bg1"/>
        </w14:solidFill>
      </w14:textFill>
    </w:r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styleId="195">
    <w:name w:val="Dark List Accent 1"/>
    <w:basedOn w:val="12"/>
    <w:semiHidden/>
    <w:unhideWhenUsed/>
    <w:uiPriority w:val="70"/>
    <w:pPr>
      <w:spacing w:after="0" w:line="240" w:lineRule="auto"/>
    </w:pPr>
    <w:rPr>
      <w:color w:val="FFFFFF" w:themeColor="background1"/>
      <w14:textFill>
        <w14:solidFill>
          <w14:schemeClr w14:val="bg1"/>
        </w14:solidFill>
      </w14:textFill>
    </w:rPr>
    <w:tcPr>
      <w:shd w:val="clear" w:color="auto" w:fill="E03177" w:themeFill="accen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761139" w:themeFill="accent1" w:themeFillShade="7F"/>
      </w:tcPr>
    </w:tblStylePr>
    <w:tblStylePr w:type="firstCol">
      <w:tcPr>
        <w:tcBorders>
          <w:top w:val="nil"/>
          <w:left w:val="nil"/>
          <w:bottom w:val="nil"/>
          <w:right w:val="single" w:color="FFFFFF" w:themeColor="background1" w:sz="18" w:space="0"/>
          <w:insideH w:val="nil"/>
          <w:insideV w:val="nil"/>
        </w:tcBorders>
        <w:shd w:val="clear" w:color="auto" w:fill="B11A57" w:themeFill="accent1" w:themeFillShade="BF"/>
      </w:tcPr>
    </w:tblStylePr>
    <w:tblStylePr w:type="lastCol">
      <w:tcPr>
        <w:tcBorders>
          <w:top w:val="nil"/>
          <w:left w:val="single" w:color="FFFFFF" w:themeColor="background1" w:sz="18" w:space="0"/>
          <w:bottom w:val="nil"/>
          <w:right w:val="nil"/>
          <w:insideH w:val="nil"/>
          <w:insideV w:val="nil"/>
        </w:tcBorders>
        <w:shd w:val="clear" w:color="auto" w:fill="B11A57" w:themeFill="accent1" w:themeFillShade="BF"/>
      </w:tcPr>
    </w:tblStylePr>
    <w:tblStylePr w:type="band1Vert">
      <w:tcPr>
        <w:tcBorders>
          <w:top w:val="nil"/>
          <w:left w:val="nil"/>
          <w:bottom w:val="nil"/>
          <w:right w:val="nil"/>
          <w:insideH w:val="nil"/>
          <w:insideV w:val="nil"/>
        </w:tcBorders>
        <w:shd w:val="clear" w:color="auto" w:fill="B11A57" w:themeFill="accent1" w:themeFillShade="BF"/>
      </w:tcPr>
    </w:tblStylePr>
    <w:tblStylePr w:type="band1Horz">
      <w:tcPr>
        <w:tcBorders>
          <w:top w:val="nil"/>
          <w:left w:val="nil"/>
          <w:bottom w:val="nil"/>
          <w:right w:val="nil"/>
          <w:insideH w:val="nil"/>
          <w:insideV w:val="nil"/>
        </w:tcBorders>
        <w:shd w:val="clear" w:color="auto" w:fill="B11A57" w:themeFill="accent1" w:themeFillShade="BF"/>
      </w:tcPr>
    </w:tblStylePr>
  </w:style>
  <w:style w:type="table" w:styleId="196">
    <w:name w:val="Dark List Accent 2"/>
    <w:basedOn w:val="12"/>
    <w:semiHidden/>
    <w:unhideWhenUsed/>
    <w:uiPriority w:val="70"/>
    <w:pPr>
      <w:spacing w:after="0" w:line="240" w:lineRule="auto"/>
    </w:pPr>
    <w:rPr>
      <w:color w:val="FFFFFF" w:themeColor="background1"/>
      <w14:textFill>
        <w14:solidFill>
          <w14:schemeClr w14:val="bg1"/>
        </w14:solidFill>
      </w14:textFill>
    </w:rPr>
    <w:tcPr>
      <w:shd w:val="clear" w:color="auto" w:fill="97C83C" w:themeFill="accent2"/>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4B651C" w:themeFill="accent2" w:themeFillShade="7F"/>
      </w:tcPr>
    </w:tblStylePr>
    <w:tblStylePr w:type="firstCol">
      <w:tcPr>
        <w:tcBorders>
          <w:top w:val="nil"/>
          <w:left w:val="nil"/>
          <w:bottom w:val="nil"/>
          <w:right w:val="single" w:color="FFFFFF" w:themeColor="background1" w:sz="18" w:space="0"/>
          <w:insideH w:val="nil"/>
          <w:insideV w:val="nil"/>
        </w:tcBorders>
        <w:shd w:val="clear" w:color="auto" w:fill="71972A" w:themeFill="accent2" w:themeFillShade="BF"/>
      </w:tcPr>
    </w:tblStylePr>
    <w:tblStylePr w:type="lastCol">
      <w:tcPr>
        <w:tcBorders>
          <w:top w:val="nil"/>
          <w:left w:val="single" w:color="FFFFFF" w:themeColor="background1" w:sz="18" w:space="0"/>
          <w:bottom w:val="nil"/>
          <w:right w:val="nil"/>
          <w:insideH w:val="nil"/>
          <w:insideV w:val="nil"/>
        </w:tcBorders>
        <w:shd w:val="clear" w:color="auto" w:fill="71972A" w:themeFill="accent2" w:themeFillShade="BF"/>
      </w:tcPr>
    </w:tblStylePr>
    <w:tblStylePr w:type="band1Vert">
      <w:tcPr>
        <w:tcBorders>
          <w:top w:val="nil"/>
          <w:left w:val="nil"/>
          <w:bottom w:val="nil"/>
          <w:right w:val="nil"/>
          <w:insideH w:val="nil"/>
          <w:insideV w:val="nil"/>
        </w:tcBorders>
        <w:shd w:val="clear" w:color="auto" w:fill="71972A" w:themeFill="accent2" w:themeFillShade="BF"/>
      </w:tcPr>
    </w:tblStylePr>
    <w:tblStylePr w:type="band1Horz">
      <w:tcPr>
        <w:tcBorders>
          <w:top w:val="nil"/>
          <w:left w:val="nil"/>
          <w:bottom w:val="nil"/>
          <w:right w:val="nil"/>
          <w:insideH w:val="nil"/>
          <w:insideV w:val="nil"/>
        </w:tcBorders>
        <w:shd w:val="clear" w:color="auto" w:fill="71972A" w:themeFill="accent2" w:themeFillShade="BF"/>
      </w:tcPr>
    </w:tblStylePr>
  </w:style>
  <w:style w:type="table" w:styleId="197">
    <w:name w:val="Dark List Accent 3"/>
    <w:basedOn w:val="12"/>
    <w:semiHidden/>
    <w:unhideWhenUsed/>
    <w:uiPriority w:val="70"/>
    <w:pPr>
      <w:spacing w:after="0" w:line="240" w:lineRule="auto"/>
    </w:pPr>
    <w:rPr>
      <w:color w:val="FFFFFF" w:themeColor="background1"/>
      <w14:textFill>
        <w14:solidFill>
          <w14:schemeClr w14:val="bg1"/>
        </w14:solidFill>
      </w14:textFill>
    </w:rPr>
    <w:tcPr>
      <w:shd w:val="clear" w:color="auto" w:fill="EEAE1F" w:themeFill="accent3"/>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7C5809" w:themeFill="accent3" w:themeFillShade="7F"/>
      </w:tcPr>
    </w:tblStylePr>
    <w:tblStylePr w:type="firstCol">
      <w:tcPr>
        <w:tcBorders>
          <w:top w:val="nil"/>
          <w:left w:val="nil"/>
          <w:bottom w:val="nil"/>
          <w:right w:val="single" w:color="FFFFFF" w:themeColor="background1" w:sz="18" w:space="0"/>
          <w:insideH w:val="nil"/>
          <w:insideV w:val="nil"/>
        </w:tcBorders>
        <w:shd w:val="clear" w:color="auto" w:fill="BB850E" w:themeFill="accent3" w:themeFillShade="BF"/>
      </w:tcPr>
    </w:tblStylePr>
    <w:tblStylePr w:type="lastCol">
      <w:tcPr>
        <w:tcBorders>
          <w:top w:val="nil"/>
          <w:left w:val="single" w:color="FFFFFF" w:themeColor="background1" w:sz="18" w:space="0"/>
          <w:bottom w:val="nil"/>
          <w:right w:val="nil"/>
          <w:insideH w:val="nil"/>
          <w:insideV w:val="nil"/>
        </w:tcBorders>
        <w:shd w:val="clear" w:color="auto" w:fill="BB850E" w:themeFill="accent3" w:themeFillShade="BF"/>
      </w:tcPr>
    </w:tblStylePr>
    <w:tblStylePr w:type="band1Vert">
      <w:tcPr>
        <w:tcBorders>
          <w:top w:val="nil"/>
          <w:left w:val="nil"/>
          <w:bottom w:val="nil"/>
          <w:right w:val="nil"/>
          <w:insideH w:val="nil"/>
          <w:insideV w:val="nil"/>
        </w:tcBorders>
        <w:shd w:val="clear" w:color="auto" w:fill="BB850E" w:themeFill="accent3" w:themeFillShade="BF"/>
      </w:tcPr>
    </w:tblStylePr>
    <w:tblStylePr w:type="band1Horz">
      <w:tcPr>
        <w:tcBorders>
          <w:top w:val="nil"/>
          <w:left w:val="nil"/>
          <w:bottom w:val="nil"/>
          <w:right w:val="nil"/>
          <w:insideH w:val="nil"/>
          <w:insideV w:val="nil"/>
        </w:tcBorders>
        <w:shd w:val="clear" w:color="auto" w:fill="BB850E" w:themeFill="accent3" w:themeFillShade="BF"/>
      </w:tcPr>
    </w:tblStylePr>
  </w:style>
  <w:style w:type="table" w:styleId="198">
    <w:name w:val="Dark List Accent 4"/>
    <w:basedOn w:val="12"/>
    <w:semiHidden/>
    <w:unhideWhenUsed/>
    <w:uiPriority w:val="70"/>
    <w:pPr>
      <w:spacing w:after="0" w:line="240" w:lineRule="auto"/>
    </w:pPr>
    <w:rPr>
      <w:color w:val="FFFFFF" w:themeColor="background1"/>
      <w14:textFill>
        <w14:solidFill>
          <w14:schemeClr w14:val="bg1"/>
        </w14:solidFill>
      </w14:textFill>
    </w:rPr>
    <w:tcPr>
      <w:shd w:val="clear" w:color="auto" w:fill="EC6814" w:themeFill="accent4"/>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753309" w:themeFill="accent4" w:themeFillShade="7F"/>
      </w:tcPr>
    </w:tblStylePr>
    <w:tblStylePr w:type="firstCol">
      <w:tcPr>
        <w:tcBorders>
          <w:top w:val="nil"/>
          <w:left w:val="nil"/>
          <w:bottom w:val="nil"/>
          <w:right w:val="single" w:color="FFFFFF" w:themeColor="background1" w:sz="18" w:space="0"/>
          <w:insideH w:val="nil"/>
          <w:insideV w:val="nil"/>
        </w:tcBorders>
        <w:shd w:val="clear" w:color="auto" w:fill="B14D0E" w:themeFill="accent4" w:themeFillShade="BF"/>
      </w:tcPr>
    </w:tblStylePr>
    <w:tblStylePr w:type="lastCol">
      <w:tcPr>
        <w:tcBorders>
          <w:top w:val="nil"/>
          <w:left w:val="single" w:color="FFFFFF" w:themeColor="background1" w:sz="18" w:space="0"/>
          <w:bottom w:val="nil"/>
          <w:right w:val="nil"/>
          <w:insideH w:val="nil"/>
          <w:insideV w:val="nil"/>
        </w:tcBorders>
        <w:shd w:val="clear" w:color="auto" w:fill="B14D0E" w:themeFill="accent4" w:themeFillShade="BF"/>
      </w:tcPr>
    </w:tblStylePr>
    <w:tblStylePr w:type="band1Vert">
      <w:tcPr>
        <w:tcBorders>
          <w:top w:val="nil"/>
          <w:left w:val="nil"/>
          <w:bottom w:val="nil"/>
          <w:right w:val="nil"/>
          <w:insideH w:val="nil"/>
          <w:insideV w:val="nil"/>
        </w:tcBorders>
        <w:shd w:val="clear" w:color="auto" w:fill="B14D0E" w:themeFill="accent4" w:themeFillShade="BF"/>
      </w:tcPr>
    </w:tblStylePr>
    <w:tblStylePr w:type="band1Horz">
      <w:tcPr>
        <w:tcBorders>
          <w:top w:val="nil"/>
          <w:left w:val="nil"/>
          <w:bottom w:val="nil"/>
          <w:right w:val="nil"/>
          <w:insideH w:val="nil"/>
          <w:insideV w:val="nil"/>
        </w:tcBorders>
        <w:shd w:val="clear" w:color="auto" w:fill="B14D0E" w:themeFill="accent4" w:themeFillShade="BF"/>
      </w:tcPr>
    </w:tblStylePr>
  </w:style>
  <w:style w:type="table" w:styleId="199">
    <w:name w:val="Dark List Accent 5"/>
    <w:basedOn w:val="12"/>
    <w:semiHidden/>
    <w:unhideWhenUsed/>
    <w:uiPriority w:val="70"/>
    <w:pPr>
      <w:spacing w:after="0" w:line="240" w:lineRule="auto"/>
    </w:pPr>
    <w:rPr>
      <w:color w:val="FFFFFF" w:themeColor="background1"/>
      <w14:textFill>
        <w14:solidFill>
          <w14:schemeClr w14:val="bg1"/>
        </w14:solidFill>
      </w14:textFill>
    </w:rPr>
    <w:tcPr>
      <w:shd w:val="clear" w:color="auto" w:fill="7458AB" w:themeFill="accent5"/>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392B55" w:themeFill="accent5" w:themeFillShade="7F"/>
      </w:tcPr>
    </w:tblStylePr>
    <w:tblStylePr w:type="firstCol">
      <w:tcPr>
        <w:tcBorders>
          <w:top w:val="nil"/>
          <w:left w:val="nil"/>
          <w:bottom w:val="nil"/>
          <w:right w:val="single" w:color="FFFFFF" w:themeColor="background1" w:sz="18" w:space="0"/>
          <w:insideH w:val="nil"/>
          <w:insideV w:val="nil"/>
        </w:tcBorders>
        <w:shd w:val="clear" w:color="auto" w:fill="564081" w:themeFill="accent5" w:themeFillShade="BF"/>
      </w:tcPr>
    </w:tblStylePr>
    <w:tblStylePr w:type="lastCol">
      <w:tcPr>
        <w:tcBorders>
          <w:top w:val="nil"/>
          <w:left w:val="single" w:color="FFFFFF" w:themeColor="background1" w:sz="18" w:space="0"/>
          <w:bottom w:val="nil"/>
          <w:right w:val="nil"/>
          <w:insideH w:val="nil"/>
          <w:insideV w:val="nil"/>
        </w:tcBorders>
        <w:shd w:val="clear" w:color="auto" w:fill="564081" w:themeFill="accent5" w:themeFillShade="BF"/>
      </w:tcPr>
    </w:tblStylePr>
    <w:tblStylePr w:type="band1Vert">
      <w:tcPr>
        <w:tcBorders>
          <w:top w:val="nil"/>
          <w:left w:val="nil"/>
          <w:bottom w:val="nil"/>
          <w:right w:val="nil"/>
          <w:insideH w:val="nil"/>
          <w:insideV w:val="nil"/>
        </w:tcBorders>
        <w:shd w:val="clear" w:color="auto" w:fill="564081" w:themeFill="accent5" w:themeFillShade="BF"/>
      </w:tcPr>
    </w:tblStylePr>
    <w:tblStylePr w:type="band1Horz">
      <w:tcPr>
        <w:tcBorders>
          <w:top w:val="nil"/>
          <w:left w:val="nil"/>
          <w:bottom w:val="nil"/>
          <w:right w:val="nil"/>
          <w:insideH w:val="nil"/>
          <w:insideV w:val="nil"/>
        </w:tcBorders>
        <w:shd w:val="clear" w:color="auto" w:fill="564081" w:themeFill="accent5" w:themeFillShade="BF"/>
      </w:tcPr>
    </w:tblStylePr>
  </w:style>
  <w:style w:type="table" w:styleId="200">
    <w:name w:val="Dark List Accent 6"/>
    <w:basedOn w:val="12"/>
    <w:semiHidden/>
    <w:unhideWhenUsed/>
    <w:uiPriority w:val="70"/>
    <w:pPr>
      <w:spacing w:after="0" w:line="240" w:lineRule="auto"/>
    </w:pPr>
    <w:rPr>
      <w:color w:val="FFFFFF" w:themeColor="background1"/>
      <w14:textFill>
        <w14:solidFill>
          <w14:schemeClr w14:val="bg1"/>
        </w14:solidFill>
      </w14:textFill>
    </w:rPr>
    <w:tcPr>
      <w:shd w:val="clear" w:color="auto" w:fill="24A5CD" w:themeFill="accent6"/>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115266" w:themeFill="accent6" w:themeFillShade="7F"/>
      </w:tcPr>
    </w:tblStylePr>
    <w:tblStylePr w:type="firstCol">
      <w:tcPr>
        <w:tcBorders>
          <w:top w:val="nil"/>
          <w:left w:val="nil"/>
          <w:bottom w:val="nil"/>
          <w:right w:val="single" w:color="FFFFFF" w:themeColor="background1" w:sz="18" w:space="0"/>
          <w:insideH w:val="nil"/>
          <w:insideV w:val="nil"/>
        </w:tcBorders>
        <w:shd w:val="clear" w:color="auto" w:fill="1A7B99" w:themeFill="accent6" w:themeFillShade="BF"/>
      </w:tcPr>
    </w:tblStylePr>
    <w:tblStylePr w:type="lastCol">
      <w:tcPr>
        <w:tcBorders>
          <w:top w:val="nil"/>
          <w:left w:val="single" w:color="FFFFFF" w:themeColor="background1" w:sz="18" w:space="0"/>
          <w:bottom w:val="nil"/>
          <w:right w:val="nil"/>
          <w:insideH w:val="nil"/>
          <w:insideV w:val="nil"/>
        </w:tcBorders>
        <w:shd w:val="clear" w:color="auto" w:fill="1A7B99" w:themeFill="accent6" w:themeFillShade="BF"/>
      </w:tcPr>
    </w:tblStylePr>
    <w:tblStylePr w:type="band1Vert">
      <w:tcPr>
        <w:tcBorders>
          <w:top w:val="nil"/>
          <w:left w:val="nil"/>
          <w:bottom w:val="nil"/>
          <w:right w:val="nil"/>
          <w:insideH w:val="nil"/>
          <w:insideV w:val="nil"/>
        </w:tcBorders>
        <w:shd w:val="clear" w:color="auto" w:fill="1A7B99" w:themeFill="accent6" w:themeFillShade="BF"/>
      </w:tcPr>
    </w:tblStylePr>
    <w:tblStylePr w:type="band1Horz">
      <w:tcPr>
        <w:tcBorders>
          <w:top w:val="nil"/>
          <w:left w:val="nil"/>
          <w:bottom w:val="nil"/>
          <w:right w:val="nil"/>
          <w:insideH w:val="nil"/>
          <w:insideV w:val="nil"/>
        </w:tcBorders>
        <w:shd w:val="clear" w:color="auto" w:fill="1A7B99" w:themeFill="accent6" w:themeFillShade="BF"/>
      </w:tcPr>
    </w:tblStylePr>
  </w:style>
  <w:style w:type="character" w:customStyle="1" w:styleId="201">
    <w:name w:val="Dokumentstruktur Zchn"/>
    <w:basedOn w:val="11"/>
    <w:link w:val="32"/>
    <w:semiHidden/>
    <w:uiPriority w:val="99"/>
    <w:rPr>
      <w:rFonts w:ascii="Segoe UI" w:hAnsi="Segoe UI" w:cs="Segoe UI"/>
      <w:sz w:val="22"/>
      <w:szCs w:val="16"/>
    </w:rPr>
  </w:style>
  <w:style w:type="character" w:customStyle="1" w:styleId="202">
    <w:name w:val="E-Mail-Signatur Zchn"/>
    <w:basedOn w:val="11"/>
    <w:link w:val="80"/>
    <w:semiHidden/>
    <w:uiPriority w:val="99"/>
  </w:style>
  <w:style w:type="character" w:customStyle="1" w:styleId="203">
    <w:name w:val="Endnotentext Zchn"/>
    <w:basedOn w:val="11"/>
    <w:link w:val="36"/>
    <w:semiHidden/>
    <w:uiPriority w:val="99"/>
    <w:rPr>
      <w:sz w:val="22"/>
      <w:szCs w:val="20"/>
    </w:rPr>
  </w:style>
  <w:style w:type="character" w:customStyle="1" w:styleId="204">
    <w:name w:val="Fußzeile Zchn"/>
    <w:basedOn w:val="11"/>
    <w:link w:val="70"/>
    <w:uiPriority w:val="99"/>
  </w:style>
  <w:style w:type="character" w:customStyle="1" w:styleId="205">
    <w:name w:val="Fußnotentext Zchn"/>
    <w:basedOn w:val="11"/>
    <w:link w:val="39"/>
    <w:semiHidden/>
    <w:uiPriority w:val="99"/>
    <w:rPr>
      <w:sz w:val="22"/>
      <w:szCs w:val="20"/>
    </w:rPr>
  </w:style>
  <w:style w:type="table" w:customStyle="1" w:styleId="206">
    <w:name w:val="Grid Table 1 Light"/>
    <w:basedOn w:val="12"/>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blHeader/>
    </w:trPr>
    <w:tblStylePr w:type="firstRow">
      <w:rPr>
        <w:b w:val="0"/>
        <w:bCs/>
        <w:i w:val="0"/>
      </w:rPr>
      <w:tcPr>
        <w:tcBorders>
          <w:bottom w:val="nil"/>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07">
    <w:name w:val="Grid Table 1 Light Accent 1"/>
    <w:basedOn w:val="12"/>
    <w:uiPriority w:val="46"/>
    <w:pPr>
      <w:spacing w:after="0" w:line="240" w:lineRule="auto"/>
    </w:pPr>
    <w:tblPr>
      <w:tblBorders>
        <w:top w:val="single" w:color="F2ACC8" w:themeColor="accent1" w:themeTint="66" w:sz="4" w:space="0"/>
        <w:left w:val="single" w:color="F2ACC8" w:themeColor="accent1" w:themeTint="66" w:sz="4" w:space="0"/>
        <w:bottom w:val="single" w:color="F2ACC8" w:themeColor="accent1" w:themeTint="66" w:sz="4" w:space="0"/>
        <w:right w:val="single" w:color="F2ACC8" w:themeColor="accent1" w:themeTint="66" w:sz="4" w:space="0"/>
        <w:insideH w:val="single" w:color="F2ACC8" w:themeColor="accent1" w:themeTint="66" w:sz="4" w:space="0"/>
        <w:insideV w:val="single" w:color="F2ACC8" w:themeColor="accent1" w:themeTint="66" w:sz="4" w:space="0"/>
      </w:tblBorders>
    </w:tblPr>
    <w:tblStylePr w:type="firstRow">
      <w:rPr>
        <w:b/>
        <w:bCs/>
      </w:rPr>
      <w:tcPr>
        <w:tcBorders>
          <w:bottom w:val="single" w:color="EC83AD" w:themeColor="accent1" w:themeTint="99" w:sz="12" w:space="0"/>
        </w:tcBorders>
      </w:tcPr>
    </w:tblStylePr>
    <w:tblStylePr w:type="lastRow">
      <w:rPr>
        <w:b/>
        <w:bCs/>
      </w:rPr>
      <w:tcPr>
        <w:tcBorders>
          <w:top w:val="double" w:color="EC83AD" w:themeColor="accent1" w:themeTint="99" w:sz="2" w:space="0"/>
        </w:tcBorders>
      </w:tcPr>
    </w:tblStylePr>
    <w:tblStylePr w:type="firstCol">
      <w:rPr>
        <w:b/>
        <w:bCs/>
      </w:rPr>
    </w:tblStylePr>
    <w:tblStylePr w:type="lastCol">
      <w:rPr>
        <w:b/>
        <w:bCs/>
      </w:rPr>
    </w:tblStylePr>
  </w:style>
  <w:style w:type="table" w:customStyle="1" w:styleId="208">
    <w:name w:val="Grid Table 1 Light Accent 2"/>
    <w:basedOn w:val="12"/>
    <w:uiPriority w:val="46"/>
    <w:pPr>
      <w:spacing w:after="0" w:line="240" w:lineRule="auto"/>
    </w:pPr>
    <w:tblPr>
      <w:tblBorders>
        <w:top w:val="single" w:color="D5E8B0" w:themeColor="accent2" w:themeTint="66" w:sz="4" w:space="0"/>
        <w:left w:val="single" w:color="D5E8B0" w:themeColor="accent2" w:themeTint="66" w:sz="4" w:space="0"/>
        <w:bottom w:val="single" w:color="D5E8B0" w:themeColor="accent2" w:themeTint="66" w:sz="4" w:space="0"/>
        <w:right w:val="single" w:color="D5E8B0" w:themeColor="accent2" w:themeTint="66" w:sz="4" w:space="0"/>
        <w:insideH w:val="single" w:color="D5E8B0" w:themeColor="accent2" w:themeTint="66" w:sz="4" w:space="0"/>
        <w:insideV w:val="single" w:color="D5E8B0" w:themeColor="accent2" w:themeTint="66" w:sz="4" w:space="0"/>
      </w:tblBorders>
    </w:tblPr>
    <w:tblStylePr w:type="firstRow">
      <w:rPr>
        <w:b/>
        <w:bCs/>
      </w:rPr>
      <w:tcPr>
        <w:tcBorders>
          <w:bottom w:val="single" w:color="C0DD89" w:themeColor="accent2" w:themeTint="99" w:sz="12" w:space="0"/>
        </w:tcBorders>
      </w:tcPr>
    </w:tblStylePr>
    <w:tblStylePr w:type="lastRow">
      <w:rPr>
        <w:b/>
        <w:bCs/>
      </w:rPr>
      <w:tcPr>
        <w:tcBorders>
          <w:top w:val="double" w:color="C0DD89" w:themeColor="accent2" w:themeTint="99" w:sz="2" w:space="0"/>
        </w:tcBorders>
      </w:tcPr>
    </w:tblStylePr>
    <w:tblStylePr w:type="firstCol">
      <w:rPr>
        <w:b/>
        <w:bCs/>
      </w:rPr>
    </w:tblStylePr>
    <w:tblStylePr w:type="lastCol">
      <w:rPr>
        <w:b/>
        <w:bCs/>
      </w:rPr>
    </w:tblStylePr>
  </w:style>
  <w:style w:type="table" w:customStyle="1" w:styleId="209">
    <w:name w:val="Grid Table 1 Light Accent 3"/>
    <w:basedOn w:val="12"/>
    <w:uiPriority w:val="46"/>
    <w:pPr>
      <w:spacing w:after="0" w:line="240" w:lineRule="auto"/>
    </w:pPr>
    <w:tblPr>
      <w:tblBorders>
        <w:top w:val="single" w:color="F8DEA5" w:themeColor="accent3" w:themeTint="66" w:sz="4" w:space="0"/>
        <w:left w:val="single" w:color="F8DEA5" w:themeColor="accent3" w:themeTint="66" w:sz="4" w:space="0"/>
        <w:bottom w:val="single" w:color="F8DEA5" w:themeColor="accent3" w:themeTint="66" w:sz="4" w:space="0"/>
        <w:right w:val="single" w:color="F8DEA5" w:themeColor="accent3" w:themeTint="66" w:sz="4" w:space="0"/>
        <w:insideH w:val="single" w:color="F8DEA5" w:themeColor="accent3" w:themeTint="66" w:sz="4" w:space="0"/>
        <w:insideV w:val="single" w:color="F8DEA5" w:themeColor="accent3" w:themeTint="66" w:sz="4" w:space="0"/>
      </w:tblBorders>
    </w:tblPr>
    <w:tblStylePr w:type="firstRow">
      <w:rPr>
        <w:b/>
        <w:bCs/>
      </w:rPr>
      <w:tcPr>
        <w:tcBorders>
          <w:bottom w:val="single" w:color="F4CE78" w:themeColor="accent3" w:themeTint="99" w:sz="12" w:space="0"/>
        </w:tcBorders>
      </w:tcPr>
    </w:tblStylePr>
    <w:tblStylePr w:type="lastRow">
      <w:rPr>
        <w:b/>
        <w:bCs/>
      </w:rPr>
      <w:tcPr>
        <w:tcBorders>
          <w:top w:val="double" w:color="F4CE78" w:themeColor="accent3" w:themeTint="99" w:sz="2" w:space="0"/>
        </w:tcBorders>
      </w:tcPr>
    </w:tblStylePr>
    <w:tblStylePr w:type="firstCol">
      <w:rPr>
        <w:b/>
        <w:bCs/>
      </w:rPr>
    </w:tblStylePr>
    <w:tblStylePr w:type="lastCol">
      <w:rPr>
        <w:b/>
        <w:bCs/>
      </w:rPr>
    </w:tblStylePr>
  </w:style>
  <w:style w:type="table" w:customStyle="1" w:styleId="210">
    <w:name w:val="Grid Table 1 Light Accent 4"/>
    <w:basedOn w:val="12"/>
    <w:uiPriority w:val="46"/>
    <w:pPr>
      <w:spacing w:after="0" w:line="240" w:lineRule="auto"/>
    </w:pPr>
    <w:tblPr>
      <w:tblBorders>
        <w:top w:val="single" w:color="F7C2A0" w:themeColor="accent4" w:themeTint="66" w:sz="4" w:space="0"/>
        <w:left w:val="single" w:color="F7C2A0" w:themeColor="accent4" w:themeTint="66" w:sz="4" w:space="0"/>
        <w:bottom w:val="single" w:color="F7C2A0" w:themeColor="accent4" w:themeTint="66" w:sz="4" w:space="0"/>
        <w:right w:val="single" w:color="F7C2A0" w:themeColor="accent4" w:themeTint="66" w:sz="4" w:space="0"/>
        <w:insideH w:val="single" w:color="F7C2A0" w:themeColor="accent4" w:themeTint="66" w:sz="4" w:space="0"/>
        <w:insideV w:val="single" w:color="F7C2A0" w:themeColor="accent4" w:themeTint="66" w:sz="4" w:space="0"/>
      </w:tblBorders>
    </w:tblPr>
    <w:tblStylePr w:type="firstRow">
      <w:rPr>
        <w:b/>
        <w:bCs/>
      </w:rPr>
      <w:tcPr>
        <w:tcBorders>
          <w:bottom w:val="single" w:color="F3A471" w:themeColor="accent4" w:themeTint="99" w:sz="12" w:space="0"/>
        </w:tcBorders>
      </w:tcPr>
    </w:tblStylePr>
    <w:tblStylePr w:type="lastRow">
      <w:rPr>
        <w:b/>
        <w:bCs/>
      </w:rPr>
      <w:tcPr>
        <w:tcBorders>
          <w:top w:val="double" w:color="F3A471" w:themeColor="accent4" w:themeTint="99" w:sz="2" w:space="0"/>
        </w:tcBorders>
      </w:tcPr>
    </w:tblStylePr>
    <w:tblStylePr w:type="firstCol">
      <w:rPr>
        <w:b/>
        <w:bCs/>
      </w:rPr>
    </w:tblStylePr>
    <w:tblStylePr w:type="lastCol">
      <w:rPr>
        <w:b/>
        <w:bCs/>
      </w:rPr>
    </w:tblStylePr>
  </w:style>
  <w:style w:type="table" w:customStyle="1" w:styleId="211">
    <w:name w:val="Grid Table 1 Light Accent 5"/>
    <w:basedOn w:val="12"/>
    <w:uiPriority w:val="46"/>
    <w:pPr>
      <w:spacing w:after="0" w:line="240" w:lineRule="auto"/>
    </w:pPr>
    <w:tblPr>
      <w:tblBorders>
        <w:top w:val="single" w:color="C7BCDD" w:themeColor="accent5" w:themeTint="66" w:sz="4" w:space="0"/>
        <w:left w:val="single" w:color="C7BCDD" w:themeColor="accent5" w:themeTint="66" w:sz="4" w:space="0"/>
        <w:bottom w:val="single" w:color="C7BCDD" w:themeColor="accent5" w:themeTint="66" w:sz="4" w:space="0"/>
        <w:right w:val="single" w:color="C7BCDD" w:themeColor="accent5" w:themeTint="66" w:sz="4" w:space="0"/>
        <w:insideH w:val="single" w:color="C7BCDD" w:themeColor="accent5" w:themeTint="66" w:sz="4" w:space="0"/>
        <w:insideV w:val="single" w:color="C7BCDD" w:themeColor="accent5" w:themeTint="66" w:sz="4" w:space="0"/>
      </w:tblBorders>
    </w:tblPr>
    <w:tblStylePr w:type="firstRow">
      <w:rPr>
        <w:b/>
        <w:bCs/>
      </w:rPr>
      <w:tcPr>
        <w:tcBorders>
          <w:bottom w:val="single" w:color="AB9ACC" w:themeColor="accent5" w:themeTint="99" w:sz="12" w:space="0"/>
        </w:tcBorders>
      </w:tcPr>
    </w:tblStylePr>
    <w:tblStylePr w:type="lastRow">
      <w:rPr>
        <w:b/>
        <w:bCs/>
      </w:rPr>
      <w:tcPr>
        <w:tcBorders>
          <w:top w:val="double" w:color="AB9ACC" w:themeColor="accent5" w:themeTint="99" w:sz="2" w:space="0"/>
        </w:tcBorders>
      </w:tcPr>
    </w:tblStylePr>
    <w:tblStylePr w:type="firstCol">
      <w:rPr>
        <w:b/>
        <w:bCs/>
      </w:rPr>
    </w:tblStylePr>
    <w:tblStylePr w:type="lastCol">
      <w:rPr>
        <w:b/>
        <w:bCs/>
      </w:rPr>
    </w:tblStylePr>
  </w:style>
  <w:style w:type="table" w:customStyle="1" w:styleId="212">
    <w:name w:val="Grid Table 1 Light Accent 6"/>
    <w:basedOn w:val="12"/>
    <w:uiPriority w:val="46"/>
    <w:pPr>
      <w:spacing w:after="0" w:line="240" w:lineRule="auto"/>
    </w:pPr>
    <w:tblPr>
      <w:tblBorders>
        <w:top w:val="single" w:color="A3DDEE" w:themeColor="accent6" w:themeTint="66" w:sz="4" w:space="0"/>
        <w:left w:val="single" w:color="A3DDEE" w:themeColor="accent6" w:themeTint="66" w:sz="4" w:space="0"/>
        <w:bottom w:val="single" w:color="A3DDEE" w:themeColor="accent6" w:themeTint="66" w:sz="4" w:space="0"/>
        <w:right w:val="single" w:color="A3DDEE" w:themeColor="accent6" w:themeTint="66" w:sz="4" w:space="0"/>
        <w:insideH w:val="single" w:color="A3DDEE" w:themeColor="accent6" w:themeTint="66" w:sz="4" w:space="0"/>
        <w:insideV w:val="single" w:color="A3DDEE" w:themeColor="accent6" w:themeTint="66" w:sz="4" w:space="0"/>
      </w:tblBorders>
    </w:tblPr>
    <w:tblStylePr w:type="firstRow">
      <w:rPr>
        <w:b/>
        <w:bCs/>
      </w:rPr>
      <w:tcPr>
        <w:tcBorders>
          <w:bottom w:val="single" w:color="75CCE6" w:themeColor="accent6" w:themeTint="99" w:sz="12" w:space="0"/>
        </w:tcBorders>
      </w:tcPr>
    </w:tblStylePr>
    <w:tblStylePr w:type="lastRow">
      <w:rPr>
        <w:b/>
        <w:bCs/>
      </w:rPr>
      <w:tcPr>
        <w:tcBorders>
          <w:top w:val="double" w:color="75CCE6" w:themeColor="accent6" w:themeTint="99" w:sz="2" w:space="0"/>
        </w:tcBorders>
      </w:tcPr>
    </w:tblStylePr>
    <w:tblStylePr w:type="firstCol">
      <w:rPr>
        <w:b/>
        <w:bCs/>
      </w:rPr>
    </w:tblStylePr>
    <w:tblStylePr w:type="lastCol">
      <w:rPr>
        <w:b/>
        <w:bCs/>
      </w:rPr>
    </w:tblStylePr>
  </w:style>
  <w:style w:type="table" w:customStyle="1" w:styleId="213">
    <w:name w:val="Grid Table 2"/>
    <w:basedOn w:val="12"/>
    <w:uiPriority w:val="47"/>
    <w:pPr>
      <w:spacing w:after="0" w:line="240" w:lineRule="auto"/>
    </w:p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14">
    <w:name w:val="Grid Table 2 Accent 1"/>
    <w:basedOn w:val="12"/>
    <w:uiPriority w:val="47"/>
    <w:pPr>
      <w:spacing w:after="0" w:line="240" w:lineRule="auto"/>
    </w:pPr>
    <w:tblPr>
      <w:tblBorders>
        <w:top w:val="single" w:color="EC83AD" w:themeColor="accent1" w:themeTint="99" w:sz="2" w:space="0"/>
        <w:bottom w:val="single" w:color="EC83AD" w:themeColor="accent1" w:themeTint="99" w:sz="2" w:space="0"/>
        <w:insideH w:val="single" w:color="EC83AD" w:themeColor="accent1" w:themeTint="99" w:sz="2" w:space="0"/>
        <w:insideV w:val="single" w:color="EC83AD" w:themeColor="accent1" w:themeTint="99" w:sz="2" w:space="0"/>
      </w:tblBorders>
    </w:tblPr>
    <w:tblStylePr w:type="firstRow">
      <w:rPr>
        <w:b/>
        <w:bCs/>
      </w:rPr>
      <w:tcPr>
        <w:tcBorders>
          <w:top w:val="nil"/>
          <w:bottom w:val="single" w:color="EC83AD" w:themeColor="accent1" w:themeTint="99" w:sz="12" w:space="0"/>
          <w:insideH w:val="nil"/>
          <w:insideV w:val="nil"/>
        </w:tcBorders>
        <w:shd w:val="clear" w:color="auto" w:fill="FFFFFF" w:themeFill="background1"/>
      </w:tcPr>
    </w:tblStylePr>
    <w:tblStylePr w:type="lastRow">
      <w:rPr>
        <w:b/>
        <w:bCs/>
      </w:rPr>
      <w:tcPr>
        <w:tcBorders>
          <w:top w:val="double" w:color="EC83A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8D5E3" w:themeFill="accent1" w:themeFillTint="33"/>
      </w:tcPr>
    </w:tblStylePr>
    <w:tblStylePr w:type="band1Horz">
      <w:tcPr>
        <w:shd w:val="clear" w:color="auto" w:fill="F8D5E3" w:themeFill="accent1" w:themeFillTint="33"/>
      </w:tcPr>
    </w:tblStylePr>
  </w:style>
  <w:style w:type="table" w:customStyle="1" w:styleId="215">
    <w:name w:val="Grid Table 2 Accent 2"/>
    <w:basedOn w:val="12"/>
    <w:uiPriority w:val="47"/>
    <w:pPr>
      <w:spacing w:after="0" w:line="240" w:lineRule="auto"/>
    </w:pPr>
    <w:tblPr>
      <w:tblBorders>
        <w:top w:val="single" w:color="C0DD89" w:themeColor="accent2" w:themeTint="99" w:sz="2" w:space="0"/>
        <w:bottom w:val="single" w:color="C0DD89" w:themeColor="accent2" w:themeTint="99" w:sz="2" w:space="0"/>
        <w:insideH w:val="single" w:color="C0DD89" w:themeColor="accent2" w:themeTint="99" w:sz="2" w:space="0"/>
        <w:insideV w:val="single" w:color="C0DD89" w:themeColor="accent2" w:themeTint="99" w:sz="2" w:space="0"/>
      </w:tblBorders>
    </w:tblPr>
    <w:tblStylePr w:type="firstRow">
      <w:rPr>
        <w:b/>
        <w:bCs/>
      </w:rPr>
      <w:tcPr>
        <w:tcBorders>
          <w:top w:val="nil"/>
          <w:bottom w:val="single" w:color="C0DD89" w:themeColor="accent2" w:themeTint="99" w:sz="12" w:space="0"/>
          <w:insideH w:val="nil"/>
          <w:insideV w:val="nil"/>
        </w:tcBorders>
        <w:shd w:val="clear" w:color="auto" w:fill="FFFFFF" w:themeFill="background1"/>
      </w:tcPr>
    </w:tblStylePr>
    <w:tblStylePr w:type="lastRow">
      <w:rPr>
        <w:b/>
        <w:bCs/>
      </w:rPr>
      <w:tcPr>
        <w:tcBorders>
          <w:top w:val="double" w:color="C0DD89"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AF3D7" w:themeFill="accent2" w:themeFillTint="33"/>
      </w:tcPr>
    </w:tblStylePr>
    <w:tblStylePr w:type="band1Horz">
      <w:tcPr>
        <w:shd w:val="clear" w:color="auto" w:fill="EAF3D7" w:themeFill="accent2" w:themeFillTint="33"/>
      </w:tcPr>
    </w:tblStylePr>
  </w:style>
  <w:style w:type="table" w:customStyle="1" w:styleId="216">
    <w:name w:val="Grid Table 2 Accent 3"/>
    <w:basedOn w:val="12"/>
    <w:uiPriority w:val="47"/>
    <w:pPr>
      <w:spacing w:after="0" w:line="240" w:lineRule="auto"/>
    </w:pPr>
    <w:tblPr>
      <w:tblBorders>
        <w:top w:val="single" w:color="F4CE78" w:themeColor="accent3" w:themeTint="99" w:sz="2" w:space="0"/>
        <w:bottom w:val="single" w:color="F4CE78" w:themeColor="accent3" w:themeTint="99" w:sz="2" w:space="0"/>
        <w:insideH w:val="single" w:color="F4CE78" w:themeColor="accent3" w:themeTint="99" w:sz="2" w:space="0"/>
        <w:insideV w:val="single" w:color="F4CE78" w:themeColor="accent3" w:themeTint="99" w:sz="2" w:space="0"/>
      </w:tblBorders>
    </w:tblPr>
    <w:tblStylePr w:type="firstRow">
      <w:rPr>
        <w:b/>
        <w:bCs/>
      </w:rPr>
      <w:tcPr>
        <w:tcBorders>
          <w:top w:val="nil"/>
          <w:bottom w:val="single" w:color="F4CE78" w:themeColor="accent3" w:themeTint="99" w:sz="12" w:space="0"/>
          <w:insideH w:val="nil"/>
          <w:insideV w:val="nil"/>
        </w:tcBorders>
        <w:shd w:val="clear" w:color="auto" w:fill="FFFFFF" w:themeFill="background1"/>
      </w:tcPr>
    </w:tblStylePr>
    <w:tblStylePr w:type="lastRow">
      <w:rPr>
        <w:b/>
        <w:bCs/>
      </w:rPr>
      <w:tcPr>
        <w:tcBorders>
          <w:top w:val="double" w:color="F4CE7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ED2" w:themeFill="accent3" w:themeFillTint="33"/>
      </w:tcPr>
    </w:tblStylePr>
    <w:tblStylePr w:type="band1Horz">
      <w:tcPr>
        <w:shd w:val="clear" w:color="auto" w:fill="FBEED2" w:themeFill="accent3" w:themeFillTint="33"/>
      </w:tcPr>
    </w:tblStylePr>
  </w:style>
  <w:style w:type="table" w:customStyle="1" w:styleId="217">
    <w:name w:val="Grid Table 2 Accent 4"/>
    <w:basedOn w:val="12"/>
    <w:uiPriority w:val="47"/>
    <w:pPr>
      <w:spacing w:after="0" w:line="240" w:lineRule="auto"/>
    </w:pPr>
    <w:tblPr>
      <w:tblBorders>
        <w:top w:val="single" w:color="F3A471" w:themeColor="accent4" w:themeTint="99" w:sz="2" w:space="0"/>
        <w:bottom w:val="single" w:color="F3A471" w:themeColor="accent4" w:themeTint="99" w:sz="2" w:space="0"/>
        <w:insideH w:val="single" w:color="F3A471" w:themeColor="accent4" w:themeTint="99" w:sz="2" w:space="0"/>
        <w:insideV w:val="single" w:color="F3A471" w:themeColor="accent4" w:themeTint="99" w:sz="2" w:space="0"/>
      </w:tblBorders>
    </w:tblPr>
    <w:tblStylePr w:type="firstRow">
      <w:rPr>
        <w:b/>
        <w:bCs/>
      </w:rPr>
      <w:tcPr>
        <w:tcBorders>
          <w:top w:val="nil"/>
          <w:bottom w:val="single" w:color="F3A471" w:themeColor="accent4" w:themeTint="99" w:sz="12" w:space="0"/>
          <w:insideH w:val="nil"/>
          <w:insideV w:val="nil"/>
        </w:tcBorders>
        <w:shd w:val="clear" w:color="auto" w:fill="FFFFFF" w:themeFill="background1"/>
      </w:tcPr>
    </w:tblStylePr>
    <w:tblStylePr w:type="lastRow">
      <w:rPr>
        <w:b/>
        <w:bCs/>
      </w:rPr>
      <w:tcPr>
        <w:tcBorders>
          <w:top w:val="double" w:color="F3A471"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0CF" w:themeFill="accent4" w:themeFillTint="33"/>
      </w:tcPr>
    </w:tblStylePr>
    <w:tblStylePr w:type="band1Horz">
      <w:tcPr>
        <w:shd w:val="clear" w:color="auto" w:fill="FBE0CF" w:themeFill="accent4" w:themeFillTint="33"/>
      </w:tcPr>
    </w:tblStylePr>
  </w:style>
  <w:style w:type="table" w:customStyle="1" w:styleId="218">
    <w:name w:val="Grid Table 2 Accent 5"/>
    <w:basedOn w:val="12"/>
    <w:uiPriority w:val="47"/>
    <w:pPr>
      <w:spacing w:after="0" w:line="240" w:lineRule="auto"/>
    </w:pPr>
    <w:tblPr>
      <w:tblBorders>
        <w:top w:val="single" w:color="AB9ACC" w:themeColor="accent5" w:themeTint="99" w:sz="2" w:space="0"/>
        <w:bottom w:val="single" w:color="AB9ACC" w:themeColor="accent5" w:themeTint="99" w:sz="2" w:space="0"/>
        <w:insideH w:val="single" w:color="AB9ACC" w:themeColor="accent5" w:themeTint="99" w:sz="2" w:space="0"/>
        <w:insideV w:val="single" w:color="AB9ACC" w:themeColor="accent5" w:themeTint="99" w:sz="2" w:space="0"/>
      </w:tblBorders>
    </w:tblPr>
    <w:tblStylePr w:type="firstRow">
      <w:rPr>
        <w:b/>
        <w:bCs/>
      </w:rPr>
      <w:tcPr>
        <w:tcBorders>
          <w:top w:val="nil"/>
          <w:bottom w:val="single" w:color="AB9ACC" w:themeColor="accent5" w:themeTint="99" w:sz="12" w:space="0"/>
          <w:insideH w:val="nil"/>
          <w:insideV w:val="nil"/>
        </w:tcBorders>
        <w:shd w:val="clear" w:color="auto" w:fill="FFFFFF" w:themeFill="background1"/>
      </w:tcPr>
    </w:tblStylePr>
    <w:tblStylePr w:type="lastRow">
      <w:rPr>
        <w:b/>
        <w:bCs/>
      </w:rPr>
      <w:tcPr>
        <w:tcBorders>
          <w:top w:val="double" w:color="AB9AC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3DDEE" w:themeFill="accent5" w:themeFillTint="33"/>
      </w:tcPr>
    </w:tblStylePr>
    <w:tblStylePr w:type="band1Horz">
      <w:tcPr>
        <w:shd w:val="clear" w:color="auto" w:fill="E3DDEE" w:themeFill="accent5" w:themeFillTint="33"/>
      </w:tcPr>
    </w:tblStylePr>
  </w:style>
  <w:style w:type="table" w:customStyle="1" w:styleId="219">
    <w:name w:val="Grid Table 2 Accent 6"/>
    <w:basedOn w:val="12"/>
    <w:uiPriority w:val="47"/>
    <w:pPr>
      <w:spacing w:after="0" w:line="240" w:lineRule="auto"/>
    </w:pPr>
    <w:tblPr>
      <w:tblBorders>
        <w:top w:val="single" w:color="75CCE6" w:themeColor="accent6" w:themeTint="99" w:sz="2" w:space="0"/>
        <w:bottom w:val="single" w:color="75CCE6" w:themeColor="accent6" w:themeTint="99" w:sz="2" w:space="0"/>
        <w:insideH w:val="single" w:color="75CCE6" w:themeColor="accent6" w:themeTint="99" w:sz="2" w:space="0"/>
        <w:insideV w:val="single" w:color="75CCE6" w:themeColor="accent6" w:themeTint="99" w:sz="2" w:space="0"/>
      </w:tblBorders>
    </w:tblPr>
    <w:tblStylePr w:type="firstRow">
      <w:rPr>
        <w:b/>
        <w:bCs/>
      </w:rPr>
      <w:tcPr>
        <w:tcBorders>
          <w:top w:val="nil"/>
          <w:bottom w:val="single" w:color="75CCE6" w:themeColor="accent6" w:themeTint="99" w:sz="12" w:space="0"/>
          <w:insideH w:val="nil"/>
          <w:insideV w:val="nil"/>
        </w:tcBorders>
        <w:shd w:val="clear" w:color="auto" w:fill="FFFFFF" w:themeFill="background1"/>
      </w:tcPr>
    </w:tblStylePr>
    <w:tblStylePr w:type="lastRow">
      <w:rPr>
        <w:b/>
        <w:bCs/>
      </w:rPr>
      <w:tcPr>
        <w:tcBorders>
          <w:top w:val="double" w:color="75CCE6"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1EEF6" w:themeFill="accent6" w:themeFillTint="33"/>
      </w:tcPr>
    </w:tblStylePr>
    <w:tblStylePr w:type="band1Horz">
      <w:tcPr>
        <w:shd w:val="clear" w:color="auto" w:fill="D1EEF6" w:themeFill="accent6" w:themeFillTint="33"/>
      </w:tcPr>
    </w:tblStylePr>
  </w:style>
  <w:style w:type="table" w:customStyle="1" w:styleId="220">
    <w:name w:val="Grid Table 3"/>
    <w:basedOn w:val="12"/>
    <w:uiPriority w:val="48"/>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21">
    <w:name w:val="Grid Table 3 Accent 1"/>
    <w:basedOn w:val="12"/>
    <w:uiPriority w:val="48"/>
    <w:pPr>
      <w:spacing w:after="0" w:line="240" w:lineRule="auto"/>
    </w:pPr>
    <w:tblPr>
      <w:tblBorders>
        <w:top w:val="single" w:color="EC83AD" w:themeColor="accent1" w:themeTint="99" w:sz="4" w:space="0"/>
        <w:left w:val="single" w:color="EC83AD" w:themeColor="accent1" w:themeTint="99" w:sz="4" w:space="0"/>
        <w:bottom w:val="single" w:color="EC83AD" w:themeColor="accent1" w:themeTint="99" w:sz="4" w:space="0"/>
        <w:right w:val="single" w:color="EC83AD" w:themeColor="accent1" w:themeTint="99" w:sz="4" w:space="0"/>
        <w:insideH w:val="single" w:color="EC83AD" w:themeColor="accent1" w:themeTint="99" w:sz="4" w:space="0"/>
        <w:insideV w:val="single" w:color="EC83AD"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8D5E3" w:themeFill="accent1" w:themeFillTint="33"/>
      </w:tcPr>
    </w:tblStylePr>
    <w:tblStylePr w:type="band1Horz">
      <w:tcPr>
        <w:shd w:val="clear" w:color="auto" w:fill="F8D5E3" w:themeFill="accent1" w:themeFillTint="33"/>
      </w:tcPr>
    </w:tblStylePr>
    <w:tblStylePr w:type="neCell">
      <w:tcPr>
        <w:tcBorders>
          <w:bottom w:val="single" w:color="EC83AD" w:themeColor="accent1" w:themeTint="99" w:sz="4" w:space="0"/>
        </w:tcBorders>
      </w:tcPr>
    </w:tblStylePr>
    <w:tblStylePr w:type="nwCell">
      <w:tcPr>
        <w:tcBorders>
          <w:bottom w:val="single" w:color="EC83AD" w:themeColor="accent1" w:themeTint="99" w:sz="4" w:space="0"/>
        </w:tcBorders>
      </w:tcPr>
    </w:tblStylePr>
    <w:tblStylePr w:type="seCell">
      <w:tcPr>
        <w:tcBorders>
          <w:top w:val="single" w:color="EC83AD" w:themeColor="accent1" w:themeTint="99" w:sz="4" w:space="0"/>
        </w:tcBorders>
      </w:tcPr>
    </w:tblStylePr>
    <w:tblStylePr w:type="swCell">
      <w:tcPr>
        <w:tcBorders>
          <w:top w:val="single" w:color="EC83AD" w:themeColor="accent1" w:themeTint="99" w:sz="4" w:space="0"/>
        </w:tcBorders>
      </w:tcPr>
    </w:tblStylePr>
  </w:style>
  <w:style w:type="table" w:customStyle="1" w:styleId="222">
    <w:name w:val="Grid Table 3 Accent 2"/>
    <w:basedOn w:val="12"/>
    <w:uiPriority w:val="48"/>
    <w:pPr>
      <w:spacing w:after="0" w:line="240" w:lineRule="auto"/>
    </w:pPr>
    <w:tblPr>
      <w:tblBorders>
        <w:top w:val="single" w:color="C0DD89" w:themeColor="accent2" w:themeTint="99" w:sz="4" w:space="0"/>
        <w:left w:val="single" w:color="C0DD89" w:themeColor="accent2" w:themeTint="99" w:sz="4" w:space="0"/>
        <w:bottom w:val="single" w:color="C0DD89" w:themeColor="accent2" w:themeTint="99" w:sz="4" w:space="0"/>
        <w:right w:val="single" w:color="C0DD89" w:themeColor="accent2" w:themeTint="99" w:sz="4" w:space="0"/>
        <w:insideH w:val="single" w:color="C0DD89" w:themeColor="accent2" w:themeTint="99" w:sz="4" w:space="0"/>
        <w:insideV w:val="single" w:color="C0DD89"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3D7" w:themeFill="accent2" w:themeFillTint="33"/>
      </w:tcPr>
    </w:tblStylePr>
    <w:tblStylePr w:type="band1Horz">
      <w:tcPr>
        <w:shd w:val="clear" w:color="auto" w:fill="EAF3D7" w:themeFill="accent2" w:themeFillTint="33"/>
      </w:tcPr>
    </w:tblStylePr>
    <w:tblStylePr w:type="neCell">
      <w:tcPr>
        <w:tcBorders>
          <w:bottom w:val="single" w:color="C0DD89" w:themeColor="accent2" w:themeTint="99" w:sz="4" w:space="0"/>
        </w:tcBorders>
      </w:tcPr>
    </w:tblStylePr>
    <w:tblStylePr w:type="nwCell">
      <w:tcPr>
        <w:tcBorders>
          <w:bottom w:val="single" w:color="C0DD89" w:themeColor="accent2" w:themeTint="99" w:sz="4" w:space="0"/>
        </w:tcBorders>
      </w:tcPr>
    </w:tblStylePr>
    <w:tblStylePr w:type="seCell">
      <w:tcPr>
        <w:tcBorders>
          <w:top w:val="single" w:color="C0DD89" w:themeColor="accent2" w:themeTint="99" w:sz="4" w:space="0"/>
        </w:tcBorders>
      </w:tcPr>
    </w:tblStylePr>
    <w:tblStylePr w:type="swCell">
      <w:tcPr>
        <w:tcBorders>
          <w:top w:val="single" w:color="C0DD89" w:themeColor="accent2" w:themeTint="99" w:sz="4" w:space="0"/>
        </w:tcBorders>
      </w:tcPr>
    </w:tblStylePr>
  </w:style>
  <w:style w:type="table" w:customStyle="1" w:styleId="223">
    <w:name w:val="Grid Table 3 Accent 3"/>
    <w:basedOn w:val="12"/>
    <w:uiPriority w:val="48"/>
    <w:pPr>
      <w:spacing w:after="0" w:line="240" w:lineRule="auto"/>
    </w:pPr>
    <w:tblPr>
      <w:tblBorders>
        <w:top w:val="single" w:color="F4CE78" w:themeColor="accent3" w:themeTint="99" w:sz="4" w:space="0"/>
        <w:left w:val="single" w:color="F4CE78" w:themeColor="accent3" w:themeTint="99" w:sz="4" w:space="0"/>
        <w:bottom w:val="single" w:color="F4CE78" w:themeColor="accent3" w:themeTint="99" w:sz="4" w:space="0"/>
        <w:right w:val="single" w:color="F4CE78" w:themeColor="accent3" w:themeTint="99" w:sz="4" w:space="0"/>
        <w:insideH w:val="single" w:color="F4CE78" w:themeColor="accent3" w:themeTint="99" w:sz="4" w:space="0"/>
        <w:insideV w:val="single" w:color="F4CE7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ED2" w:themeFill="accent3" w:themeFillTint="33"/>
      </w:tcPr>
    </w:tblStylePr>
    <w:tblStylePr w:type="band1Horz">
      <w:tcPr>
        <w:shd w:val="clear" w:color="auto" w:fill="FBEED2" w:themeFill="accent3" w:themeFillTint="33"/>
      </w:tcPr>
    </w:tblStylePr>
    <w:tblStylePr w:type="neCell">
      <w:tcPr>
        <w:tcBorders>
          <w:bottom w:val="single" w:color="F4CE78" w:themeColor="accent3" w:themeTint="99" w:sz="4" w:space="0"/>
        </w:tcBorders>
      </w:tcPr>
    </w:tblStylePr>
    <w:tblStylePr w:type="nwCell">
      <w:tcPr>
        <w:tcBorders>
          <w:bottom w:val="single" w:color="F4CE78" w:themeColor="accent3" w:themeTint="99" w:sz="4" w:space="0"/>
        </w:tcBorders>
      </w:tcPr>
    </w:tblStylePr>
    <w:tblStylePr w:type="seCell">
      <w:tcPr>
        <w:tcBorders>
          <w:top w:val="single" w:color="F4CE78" w:themeColor="accent3" w:themeTint="99" w:sz="4" w:space="0"/>
        </w:tcBorders>
      </w:tcPr>
    </w:tblStylePr>
    <w:tblStylePr w:type="swCell">
      <w:tcPr>
        <w:tcBorders>
          <w:top w:val="single" w:color="F4CE78" w:themeColor="accent3" w:themeTint="99" w:sz="4" w:space="0"/>
        </w:tcBorders>
      </w:tcPr>
    </w:tblStylePr>
  </w:style>
  <w:style w:type="table" w:customStyle="1" w:styleId="224">
    <w:name w:val="Grid Table 3 Accent 4"/>
    <w:basedOn w:val="12"/>
    <w:uiPriority w:val="48"/>
    <w:pPr>
      <w:spacing w:after="0" w:line="240" w:lineRule="auto"/>
    </w:pPr>
    <w:tblPr>
      <w:tblBorders>
        <w:top w:val="single" w:color="F3A471" w:themeColor="accent4" w:themeTint="99" w:sz="4" w:space="0"/>
        <w:left w:val="single" w:color="F3A471" w:themeColor="accent4" w:themeTint="99" w:sz="4" w:space="0"/>
        <w:bottom w:val="single" w:color="F3A471" w:themeColor="accent4" w:themeTint="99" w:sz="4" w:space="0"/>
        <w:right w:val="single" w:color="F3A471" w:themeColor="accent4" w:themeTint="99" w:sz="4" w:space="0"/>
        <w:insideH w:val="single" w:color="F3A471" w:themeColor="accent4" w:themeTint="99" w:sz="4" w:space="0"/>
        <w:insideV w:val="single" w:color="F3A471"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0CF" w:themeFill="accent4" w:themeFillTint="33"/>
      </w:tcPr>
    </w:tblStylePr>
    <w:tblStylePr w:type="band1Horz">
      <w:tcPr>
        <w:shd w:val="clear" w:color="auto" w:fill="FBE0CF" w:themeFill="accent4" w:themeFillTint="33"/>
      </w:tcPr>
    </w:tblStylePr>
    <w:tblStylePr w:type="neCell">
      <w:tcPr>
        <w:tcBorders>
          <w:bottom w:val="single" w:color="F3A471" w:themeColor="accent4" w:themeTint="99" w:sz="4" w:space="0"/>
        </w:tcBorders>
      </w:tcPr>
    </w:tblStylePr>
    <w:tblStylePr w:type="nwCell">
      <w:tcPr>
        <w:tcBorders>
          <w:bottom w:val="single" w:color="F3A471" w:themeColor="accent4" w:themeTint="99" w:sz="4" w:space="0"/>
        </w:tcBorders>
      </w:tcPr>
    </w:tblStylePr>
    <w:tblStylePr w:type="seCell">
      <w:tcPr>
        <w:tcBorders>
          <w:top w:val="single" w:color="F3A471" w:themeColor="accent4" w:themeTint="99" w:sz="4" w:space="0"/>
        </w:tcBorders>
      </w:tcPr>
    </w:tblStylePr>
    <w:tblStylePr w:type="swCell">
      <w:tcPr>
        <w:tcBorders>
          <w:top w:val="single" w:color="F3A471" w:themeColor="accent4" w:themeTint="99" w:sz="4" w:space="0"/>
        </w:tcBorders>
      </w:tcPr>
    </w:tblStylePr>
  </w:style>
  <w:style w:type="table" w:customStyle="1" w:styleId="225">
    <w:name w:val="Grid Table 3 Accent 5"/>
    <w:basedOn w:val="12"/>
    <w:uiPriority w:val="48"/>
    <w:pPr>
      <w:spacing w:after="0" w:line="240" w:lineRule="auto"/>
    </w:pPr>
    <w:tblPr>
      <w:tblBorders>
        <w:top w:val="single" w:color="AB9ACC" w:themeColor="accent5" w:themeTint="99" w:sz="4" w:space="0"/>
        <w:left w:val="single" w:color="AB9ACC" w:themeColor="accent5" w:themeTint="99" w:sz="4" w:space="0"/>
        <w:bottom w:val="single" w:color="AB9ACC" w:themeColor="accent5" w:themeTint="99" w:sz="4" w:space="0"/>
        <w:right w:val="single" w:color="AB9ACC" w:themeColor="accent5" w:themeTint="99" w:sz="4" w:space="0"/>
        <w:insideH w:val="single" w:color="AB9ACC" w:themeColor="accent5" w:themeTint="99" w:sz="4" w:space="0"/>
        <w:insideV w:val="single" w:color="AB9ACC"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3DDEE" w:themeFill="accent5" w:themeFillTint="33"/>
      </w:tcPr>
    </w:tblStylePr>
    <w:tblStylePr w:type="band1Horz">
      <w:tcPr>
        <w:shd w:val="clear" w:color="auto" w:fill="E3DDEE" w:themeFill="accent5" w:themeFillTint="33"/>
      </w:tcPr>
    </w:tblStylePr>
    <w:tblStylePr w:type="neCell">
      <w:tcPr>
        <w:tcBorders>
          <w:bottom w:val="single" w:color="AB9ACC" w:themeColor="accent5" w:themeTint="99" w:sz="4" w:space="0"/>
        </w:tcBorders>
      </w:tcPr>
    </w:tblStylePr>
    <w:tblStylePr w:type="nwCell">
      <w:tcPr>
        <w:tcBorders>
          <w:bottom w:val="single" w:color="AB9ACC" w:themeColor="accent5" w:themeTint="99" w:sz="4" w:space="0"/>
        </w:tcBorders>
      </w:tcPr>
    </w:tblStylePr>
    <w:tblStylePr w:type="seCell">
      <w:tcPr>
        <w:tcBorders>
          <w:top w:val="single" w:color="AB9ACC" w:themeColor="accent5" w:themeTint="99" w:sz="4" w:space="0"/>
        </w:tcBorders>
      </w:tcPr>
    </w:tblStylePr>
    <w:tblStylePr w:type="swCell">
      <w:tcPr>
        <w:tcBorders>
          <w:top w:val="single" w:color="AB9ACC" w:themeColor="accent5" w:themeTint="99" w:sz="4" w:space="0"/>
        </w:tcBorders>
      </w:tcPr>
    </w:tblStylePr>
  </w:style>
  <w:style w:type="table" w:customStyle="1" w:styleId="226">
    <w:name w:val="Grid Table 3 Accent 6"/>
    <w:basedOn w:val="12"/>
    <w:uiPriority w:val="48"/>
    <w:pPr>
      <w:spacing w:after="0" w:line="240" w:lineRule="auto"/>
    </w:pPr>
    <w:tblPr>
      <w:tblBorders>
        <w:top w:val="single" w:color="75CCE6" w:themeColor="accent6" w:themeTint="99" w:sz="4" w:space="0"/>
        <w:left w:val="single" w:color="75CCE6" w:themeColor="accent6" w:themeTint="99" w:sz="4" w:space="0"/>
        <w:bottom w:val="single" w:color="75CCE6" w:themeColor="accent6" w:themeTint="99" w:sz="4" w:space="0"/>
        <w:right w:val="single" w:color="75CCE6" w:themeColor="accent6" w:themeTint="99" w:sz="4" w:space="0"/>
        <w:insideH w:val="single" w:color="75CCE6" w:themeColor="accent6" w:themeTint="99" w:sz="4" w:space="0"/>
        <w:insideV w:val="single" w:color="75CCE6"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1EEF6" w:themeFill="accent6" w:themeFillTint="33"/>
      </w:tcPr>
    </w:tblStylePr>
    <w:tblStylePr w:type="band1Horz">
      <w:tcPr>
        <w:shd w:val="clear" w:color="auto" w:fill="D1EEF6" w:themeFill="accent6" w:themeFillTint="33"/>
      </w:tcPr>
    </w:tblStylePr>
    <w:tblStylePr w:type="neCell">
      <w:tcPr>
        <w:tcBorders>
          <w:bottom w:val="single" w:color="75CCE6" w:themeColor="accent6" w:themeTint="99" w:sz="4" w:space="0"/>
        </w:tcBorders>
      </w:tcPr>
    </w:tblStylePr>
    <w:tblStylePr w:type="nwCell">
      <w:tcPr>
        <w:tcBorders>
          <w:bottom w:val="single" w:color="75CCE6" w:themeColor="accent6" w:themeTint="99" w:sz="4" w:space="0"/>
        </w:tcBorders>
      </w:tcPr>
    </w:tblStylePr>
    <w:tblStylePr w:type="seCell">
      <w:tcPr>
        <w:tcBorders>
          <w:top w:val="single" w:color="75CCE6" w:themeColor="accent6" w:themeTint="99" w:sz="4" w:space="0"/>
        </w:tcBorders>
      </w:tcPr>
    </w:tblStylePr>
    <w:tblStylePr w:type="swCell">
      <w:tcPr>
        <w:tcBorders>
          <w:top w:val="single" w:color="75CCE6" w:themeColor="accent6" w:themeTint="99" w:sz="4" w:space="0"/>
        </w:tcBorders>
      </w:tcPr>
    </w:tblStylePr>
  </w:style>
  <w:style w:type="table" w:customStyle="1" w:styleId="227">
    <w:name w:val="Grid Table 4"/>
    <w:basedOn w:val="12"/>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28">
    <w:name w:val="Grid Table 4 Accent 1"/>
    <w:basedOn w:val="12"/>
    <w:uiPriority w:val="49"/>
    <w:pPr>
      <w:spacing w:after="0" w:line="240" w:lineRule="auto"/>
    </w:pPr>
    <w:tblPr>
      <w:tblBorders>
        <w:top w:val="single" w:color="EC83AD" w:themeColor="accent1" w:themeTint="99" w:sz="4" w:space="0"/>
        <w:left w:val="single" w:color="EC83AD" w:themeColor="accent1" w:themeTint="99" w:sz="4" w:space="0"/>
        <w:bottom w:val="single" w:color="EC83AD" w:themeColor="accent1" w:themeTint="99" w:sz="4" w:space="0"/>
        <w:right w:val="single" w:color="EC83AD" w:themeColor="accent1" w:themeTint="99" w:sz="4" w:space="0"/>
        <w:insideH w:val="single" w:color="EC83AD" w:themeColor="accent1" w:themeTint="99" w:sz="4" w:space="0"/>
        <w:insideV w:val="single" w:color="EC83AD" w:themeColor="accent1" w:themeTint="99" w:sz="4" w:space="0"/>
      </w:tblBorders>
    </w:tblPr>
    <w:tblStylePr w:type="firstRow">
      <w:rPr>
        <w:b/>
        <w:bCs/>
        <w:color w:val="FFFFFF" w:themeColor="background1"/>
        <w14:textFill>
          <w14:solidFill>
            <w14:schemeClr w14:val="bg1"/>
          </w14:solidFill>
        </w14:textFill>
      </w:rPr>
      <w:tcPr>
        <w:tcBorders>
          <w:top w:val="single" w:color="E03177" w:themeColor="accent1" w:sz="4" w:space="0"/>
          <w:left w:val="single" w:color="E03177" w:themeColor="accent1" w:sz="4" w:space="0"/>
          <w:bottom w:val="single" w:color="E03177" w:themeColor="accent1" w:sz="4" w:space="0"/>
          <w:right w:val="single" w:color="E03177" w:themeColor="accent1" w:sz="4" w:space="0"/>
          <w:insideH w:val="nil"/>
          <w:insideV w:val="nil"/>
        </w:tcBorders>
        <w:shd w:val="clear" w:color="auto" w:fill="E03177" w:themeFill="accent1"/>
      </w:tcPr>
    </w:tblStylePr>
    <w:tblStylePr w:type="lastRow">
      <w:rPr>
        <w:b/>
        <w:bCs/>
      </w:rPr>
      <w:tcPr>
        <w:tcBorders>
          <w:top w:val="double" w:color="E03177" w:themeColor="accent1" w:sz="4" w:space="0"/>
        </w:tcBorders>
      </w:tcPr>
    </w:tblStylePr>
    <w:tblStylePr w:type="firstCol">
      <w:rPr>
        <w:b/>
        <w:bCs/>
      </w:rPr>
    </w:tblStylePr>
    <w:tblStylePr w:type="lastCol">
      <w:rPr>
        <w:b/>
        <w:bCs/>
      </w:rPr>
    </w:tblStylePr>
    <w:tblStylePr w:type="band1Vert">
      <w:tcPr>
        <w:shd w:val="clear" w:color="auto" w:fill="F8D5E3" w:themeFill="accent1" w:themeFillTint="33"/>
      </w:tcPr>
    </w:tblStylePr>
    <w:tblStylePr w:type="band1Horz">
      <w:tcPr>
        <w:shd w:val="clear" w:color="auto" w:fill="F8D5E3" w:themeFill="accent1" w:themeFillTint="33"/>
      </w:tcPr>
    </w:tblStylePr>
  </w:style>
  <w:style w:type="table" w:customStyle="1" w:styleId="229">
    <w:name w:val="Grid Table 4 Accent 2"/>
    <w:basedOn w:val="12"/>
    <w:uiPriority w:val="49"/>
    <w:pPr>
      <w:spacing w:after="0" w:line="240" w:lineRule="auto"/>
    </w:pPr>
    <w:tblPr>
      <w:tblBorders>
        <w:top w:val="single" w:color="C0DD89" w:themeColor="accent2" w:themeTint="99" w:sz="4" w:space="0"/>
        <w:left w:val="single" w:color="C0DD89" w:themeColor="accent2" w:themeTint="99" w:sz="4" w:space="0"/>
        <w:bottom w:val="single" w:color="C0DD89" w:themeColor="accent2" w:themeTint="99" w:sz="4" w:space="0"/>
        <w:right w:val="single" w:color="C0DD89" w:themeColor="accent2" w:themeTint="99" w:sz="4" w:space="0"/>
        <w:insideH w:val="single" w:color="C0DD89" w:themeColor="accent2" w:themeTint="99" w:sz="4" w:space="0"/>
        <w:insideV w:val="single" w:color="C0DD89" w:themeColor="accent2" w:themeTint="99" w:sz="4" w:space="0"/>
      </w:tblBorders>
    </w:tblPr>
    <w:tblStylePr w:type="firstRow">
      <w:rPr>
        <w:b/>
        <w:bCs/>
        <w:color w:val="FFFFFF" w:themeColor="background1"/>
        <w14:textFill>
          <w14:solidFill>
            <w14:schemeClr w14:val="bg1"/>
          </w14:solidFill>
        </w14:textFill>
      </w:rPr>
      <w:tcPr>
        <w:tcBorders>
          <w:top w:val="single" w:color="97C83C" w:themeColor="accent2" w:sz="4" w:space="0"/>
          <w:left w:val="single" w:color="97C83C" w:themeColor="accent2" w:sz="4" w:space="0"/>
          <w:bottom w:val="single" w:color="97C83C" w:themeColor="accent2" w:sz="4" w:space="0"/>
          <w:right w:val="single" w:color="97C83C" w:themeColor="accent2" w:sz="4" w:space="0"/>
          <w:insideH w:val="nil"/>
          <w:insideV w:val="nil"/>
        </w:tcBorders>
        <w:shd w:val="clear" w:color="auto" w:fill="97C83C" w:themeFill="accent2"/>
      </w:tcPr>
    </w:tblStylePr>
    <w:tblStylePr w:type="lastRow">
      <w:rPr>
        <w:b/>
        <w:bCs/>
      </w:rPr>
      <w:tcPr>
        <w:tcBorders>
          <w:top w:val="double" w:color="97C83C" w:themeColor="accent2" w:sz="4" w:space="0"/>
        </w:tcBorders>
      </w:tcPr>
    </w:tblStylePr>
    <w:tblStylePr w:type="firstCol">
      <w:rPr>
        <w:b/>
        <w:bCs/>
      </w:rPr>
    </w:tblStylePr>
    <w:tblStylePr w:type="lastCol">
      <w:rPr>
        <w:b/>
        <w:bCs/>
      </w:rPr>
    </w:tblStylePr>
    <w:tblStylePr w:type="band1Vert">
      <w:tcPr>
        <w:shd w:val="clear" w:color="auto" w:fill="EAF3D7" w:themeFill="accent2" w:themeFillTint="33"/>
      </w:tcPr>
    </w:tblStylePr>
    <w:tblStylePr w:type="band1Horz">
      <w:tcPr>
        <w:shd w:val="clear" w:color="auto" w:fill="EAF3D7" w:themeFill="accent2" w:themeFillTint="33"/>
      </w:tcPr>
    </w:tblStylePr>
  </w:style>
  <w:style w:type="table" w:customStyle="1" w:styleId="230">
    <w:name w:val="Grid Table 4 Accent 3"/>
    <w:basedOn w:val="12"/>
    <w:uiPriority w:val="49"/>
    <w:pPr>
      <w:spacing w:after="0" w:line="240" w:lineRule="auto"/>
    </w:pPr>
    <w:tblPr>
      <w:tblBorders>
        <w:top w:val="single" w:color="F4CE78" w:themeColor="accent3" w:themeTint="99" w:sz="4" w:space="0"/>
        <w:left w:val="single" w:color="F4CE78" w:themeColor="accent3" w:themeTint="99" w:sz="4" w:space="0"/>
        <w:bottom w:val="single" w:color="F4CE78" w:themeColor="accent3" w:themeTint="99" w:sz="4" w:space="0"/>
        <w:right w:val="single" w:color="F4CE78" w:themeColor="accent3" w:themeTint="99" w:sz="4" w:space="0"/>
        <w:insideH w:val="single" w:color="F4CE78" w:themeColor="accent3" w:themeTint="99" w:sz="4" w:space="0"/>
        <w:insideV w:val="single" w:color="F4CE78" w:themeColor="accent3" w:themeTint="99" w:sz="4" w:space="0"/>
      </w:tblBorders>
    </w:tblPr>
    <w:tblStylePr w:type="firstRow">
      <w:rPr>
        <w:b/>
        <w:bCs/>
        <w:color w:val="FFFFFF" w:themeColor="background1"/>
        <w14:textFill>
          <w14:solidFill>
            <w14:schemeClr w14:val="bg1"/>
          </w14:solidFill>
        </w14:textFill>
      </w:rPr>
      <w:tcPr>
        <w:tcBorders>
          <w:top w:val="single" w:color="EEAE1F" w:themeColor="accent3" w:sz="4" w:space="0"/>
          <w:left w:val="single" w:color="EEAE1F" w:themeColor="accent3" w:sz="4" w:space="0"/>
          <w:bottom w:val="single" w:color="EEAE1F" w:themeColor="accent3" w:sz="4" w:space="0"/>
          <w:right w:val="single" w:color="EEAE1F" w:themeColor="accent3" w:sz="4" w:space="0"/>
          <w:insideH w:val="nil"/>
          <w:insideV w:val="nil"/>
        </w:tcBorders>
        <w:shd w:val="clear" w:color="auto" w:fill="EEAE1F" w:themeFill="accent3"/>
      </w:tcPr>
    </w:tblStylePr>
    <w:tblStylePr w:type="lastRow">
      <w:rPr>
        <w:b/>
        <w:bCs/>
      </w:rPr>
      <w:tcPr>
        <w:tcBorders>
          <w:top w:val="double" w:color="EEAE1F" w:themeColor="accent3" w:sz="4" w:space="0"/>
        </w:tcBorders>
      </w:tcPr>
    </w:tblStylePr>
    <w:tblStylePr w:type="firstCol">
      <w:rPr>
        <w:b/>
        <w:bCs/>
      </w:rPr>
    </w:tblStylePr>
    <w:tblStylePr w:type="lastCol">
      <w:rPr>
        <w:b/>
        <w:bCs/>
      </w:rPr>
    </w:tblStylePr>
    <w:tblStylePr w:type="band1Vert">
      <w:tcPr>
        <w:shd w:val="clear" w:color="auto" w:fill="FBEED2" w:themeFill="accent3" w:themeFillTint="33"/>
      </w:tcPr>
    </w:tblStylePr>
    <w:tblStylePr w:type="band1Horz">
      <w:tcPr>
        <w:shd w:val="clear" w:color="auto" w:fill="FBEED2" w:themeFill="accent3" w:themeFillTint="33"/>
      </w:tcPr>
    </w:tblStylePr>
  </w:style>
  <w:style w:type="table" w:customStyle="1" w:styleId="231">
    <w:name w:val="Grid Table 4 Accent 4"/>
    <w:basedOn w:val="12"/>
    <w:uiPriority w:val="49"/>
    <w:pPr>
      <w:spacing w:after="0" w:line="240" w:lineRule="auto"/>
    </w:pPr>
    <w:tblPr>
      <w:tblBorders>
        <w:top w:val="single" w:color="F3A471" w:themeColor="accent4" w:themeTint="99" w:sz="4" w:space="0"/>
        <w:left w:val="single" w:color="F3A471" w:themeColor="accent4" w:themeTint="99" w:sz="4" w:space="0"/>
        <w:bottom w:val="single" w:color="F3A471" w:themeColor="accent4" w:themeTint="99" w:sz="4" w:space="0"/>
        <w:right w:val="single" w:color="F3A471" w:themeColor="accent4" w:themeTint="99" w:sz="4" w:space="0"/>
        <w:insideH w:val="single" w:color="F3A471" w:themeColor="accent4" w:themeTint="99" w:sz="4" w:space="0"/>
        <w:insideV w:val="single" w:color="F3A471" w:themeColor="accent4" w:themeTint="99" w:sz="4" w:space="0"/>
      </w:tblBorders>
    </w:tblPr>
    <w:tblStylePr w:type="firstRow">
      <w:rPr>
        <w:b/>
        <w:bCs/>
        <w:color w:val="FFFFFF" w:themeColor="background1"/>
        <w14:textFill>
          <w14:solidFill>
            <w14:schemeClr w14:val="bg1"/>
          </w14:solidFill>
        </w14:textFill>
      </w:rPr>
      <w:tcPr>
        <w:tcBorders>
          <w:top w:val="single" w:color="EC6814" w:themeColor="accent4" w:sz="4" w:space="0"/>
          <w:left w:val="single" w:color="EC6814" w:themeColor="accent4" w:sz="4" w:space="0"/>
          <w:bottom w:val="single" w:color="EC6814" w:themeColor="accent4" w:sz="4" w:space="0"/>
          <w:right w:val="single" w:color="EC6814" w:themeColor="accent4" w:sz="4" w:space="0"/>
          <w:insideH w:val="nil"/>
          <w:insideV w:val="nil"/>
        </w:tcBorders>
        <w:shd w:val="clear" w:color="auto" w:fill="EC6814" w:themeFill="accent4"/>
      </w:tcPr>
    </w:tblStylePr>
    <w:tblStylePr w:type="lastRow">
      <w:rPr>
        <w:b/>
        <w:bCs/>
      </w:rPr>
      <w:tcPr>
        <w:tcBorders>
          <w:top w:val="double" w:color="EC6814" w:themeColor="accent4" w:sz="4" w:space="0"/>
        </w:tcBorders>
      </w:tcPr>
    </w:tblStylePr>
    <w:tblStylePr w:type="firstCol">
      <w:rPr>
        <w:b/>
        <w:bCs/>
      </w:rPr>
    </w:tblStylePr>
    <w:tblStylePr w:type="lastCol">
      <w:rPr>
        <w:b/>
        <w:bCs/>
      </w:rPr>
    </w:tblStylePr>
    <w:tblStylePr w:type="band1Vert">
      <w:tcPr>
        <w:shd w:val="clear" w:color="auto" w:fill="FBE0CF" w:themeFill="accent4" w:themeFillTint="33"/>
      </w:tcPr>
    </w:tblStylePr>
    <w:tblStylePr w:type="band1Horz">
      <w:tcPr>
        <w:shd w:val="clear" w:color="auto" w:fill="FBE0CF" w:themeFill="accent4" w:themeFillTint="33"/>
      </w:tcPr>
    </w:tblStylePr>
  </w:style>
  <w:style w:type="table" w:customStyle="1" w:styleId="232">
    <w:name w:val="Grid Table 4 Accent 5"/>
    <w:basedOn w:val="12"/>
    <w:uiPriority w:val="49"/>
    <w:pPr>
      <w:spacing w:after="0" w:line="240" w:lineRule="auto"/>
    </w:pPr>
    <w:tblPr>
      <w:tblBorders>
        <w:top w:val="single" w:color="AB9ACC" w:themeColor="accent5" w:themeTint="99" w:sz="4" w:space="0"/>
        <w:left w:val="single" w:color="AB9ACC" w:themeColor="accent5" w:themeTint="99" w:sz="4" w:space="0"/>
        <w:bottom w:val="single" w:color="AB9ACC" w:themeColor="accent5" w:themeTint="99" w:sz="4" w:space="0"/>
        <w:right w:val="single" w:color="AB9ACC" w:themeColor="accent5" w:themeTint="99" w:sz="4" w:space="0"/>
        <w:insideH w:val="single" w:color="AB9ACC" w:themeColor="accent5" w:themeTint="99" w:sz="4" w:space="0"/>
        <w:insideV w:val="single" w:color="AB9ACC" w:themeColor="accent5" w:themeTint="99" w:sz="4" w:space="0"/>
      </w:tblBorders>
    </w:tblPr>
    <w:tblStylePr w:type="firstRow">
      <w:rPr>
        <w:b/>
        <w:bCs/>
        <w:color w:val="FFFFFF" w:themeColor="background1"/>
        <w14:textFill>
          <w14:solidFill>
            <w14:schemeClr w14:val="bg1"/>
          </w14:solidFill>
        </w14:textFill>
      </w:rPr>
      <w:tcPr>
        <w:tcBorders>
          <w:top w:val="single" w:color="7458AB" w:themeColor="accent5" w:sz="4" w:space="0"/>
          <w:left w:val="single" w:color="7458AB" w:themeColor="accent5" w:sz="4" w:space="0"/>
          <w:bottom w:val="single" w:color="7458AB" w:themeColor="accent5" w:sz="4" w:space="0"/>
          <w:right w:val="single" w:color="7458AB" w:themeColor="accent5" w:sz="4" w:space="0"/>
          <w:insideH w:val="nil"/>
          <w:insideV w:val="nil"/>
        </w:tcBorders>
        <w:shd w:val="clear" w:color="auto" w:fill="7458AB" w:themeFill="accent5"/>
      </w:tcPr>
    </w:tblStylePr>
    <w:tblStylePr w:type="lastRow">
      <w:rPr>
        <w:b/>
        <w:bCs/>
      </w:rPr>
      <w:tcPr>
        <w:tcBorders>
          <w:top w:val="double" w:color="7458AB" w:themeColor="accent5" w:sz="4" w:space="0"/>
        </w:tcBorders>
      </w:tcPr>
    </w:tblStylePr>
    <w:tblStylePr w:type="firstCol">
      <w:rPr>
        <w:b/>
        <w:bCs/>
      </w:rPr>
    </w:tblStylePr>
    <w:tblStylePr w:type="lastCol">
      <w:rPr>
        <w:b/>
        <w:bCs/>
      </w:rPr>
    </w:tblStylePr>
    <w:tblStylePr w:type="band1Vert">
      <w:tcPr>
        <w:shd w:val="clear" w:color="auto" w:fill="E3DDEE" w:themeFill="accent5" w:themeFillTint="33"/>
      </w:tcPr>
    </w:tblStylePr>
    <w:tblStylePr w:type="band1Horz">
      <w:tcPr>
        <w:shd w:val="clear" w:color="auto" w:fill="E3DDEE" w:themeFill="accent5" w:themeFillTint="33"/>
      </w:tcPr>
    </w:tblStylePr>
  </w:style>
  <w:style w:type="table" w:customStyle="1" w:styleId="233">
    <w:name w:val="Grid Table 4 Accent 6"/>
    <w:basedOn w:val="12"/>
    <w:uiPriority w:val="49"/>
    <w:pPr>
      <w:spacing w:after="0" w:line="240" w:lineRule="auto"/>
    </w:pPr>
    <w:tblPr>
      <w:tblBorders>
        <w:top w:val="single" w:color="75CCE6" w:themeColor="accent6" w:themeTint="99" w:sz="4" w:space="0"/>
        <w:left w:val="single" w:color="75CCE6" w:themeColor="accent6" w:themeTint="99" w:sz="4" w:space="0"/>
        <w:bottom w:val="single" w:color="75CCE6" w:themeColor="accent6" w:themeTint="99" w:sz="4" w:space="0"/>
        <w:right w:val="single" w:color="75CCE6" w:themeColor="accent6" w:themeTint="99" w:sz="4" w:space="0"/>
        <w:insideH w:val="single" w:color="75CCE6" w:themeColor="accent6" w:themeTint="99" w:sz="4" w:space="0"/>
        <w:insideV w:val="single" w:color="75CCE6" w:themeColor="accent6" w:themeTint="99" w:sz="4" w:space="0"/>
      </w:tblBorders>
    </w:tblPr>
    <w:tblStylePr w:type="firstRow">
      <w:rPr>
        <w:b/>
        <w:bCs/>
        <w:color w:val="FFFFFF" w:themeColor="background1"/>
        <w14:textFill>
          <w14:solidFill>
            <w14:schemeClr w14:val="bg1"/>
          </w14:solidFill>
        </w14:textFill>
      </w:rPr>
      <w:tcPr>
        <w:tcBorders>
          <w:top w:val="single" w:color="24A5CD" w:themeColor="accent6" w:sz="4" w:space="0"/>
          <w:left w:val="single" w:color="24A5CD" w:themeColor="accent6" w:sz="4" w:space="0"/>
          <w:bottom w:val="single" w:color="24A5CD" w:themeColor="accent6" w:sz="4" w:space="0"/>
          <w:right w:val="single" w:color="24A5CD" w:themeColor="accent6" w:sz="4" w:space="0"/>
          <w:insideH w:val="nil"/>
          <w:insideV w:val="nil"/>
        </w:tcBorders>
        <w:shd w:val="clear" w:color="auto" w:fill="24A5CD" w:themeFill="accent6"/>
      </w:tcPr>
    </w:tblStylePr>
    <w:tblStylePr w:type="lastRow">
      <w:rPr>
        <w:b/>
        <w:bCs/>
      </w:rPr>
      <w:tcPr>
        <w:tcBorders>
          <w:top w:val="double" w:color="24A5CD" w:themeColor="accent6" w:sz="4" w:space="0"/>
        </w:tcBorders>
      </w:tcPr>
    </w:tblStylePr>
    <w:tblStylePr w:type="firstCol">
      <w:rPr>
        <w:b/>
        <w:bCs/>
      </w:rPr>
    </w:tblStylePr>
    <w:tblStylePr w:type="lastCol">
      <w:rPr>
        <w:b/>
        <w:bCs/>
      </w:rPr>
    </w:tblStylePr>
    <w:tblStylePr w:type="band1Vert">
      <w:tcPr>
        <w:shd w:val="clear" w:color="auto" w:fill="D1EEF6" w:themeFill="accent6" w:themeFillTint="33"/>
      </w:tcPr>
    </w:tblStylePr>
    <w:tblStylePr w:type="band1Horz">
      <w:tcPr>
        <w:shd w:val="clear" w:color="auto" w:fill="D1EEF6" w:themeFill="accent6" w:themeFillTint="33"/>
      </w:tcPr>
    </w:tblStylePr>
  </w:style>
  <w:style w:type="table" w:customStyle="1" w:styleId="234">
    <w:name w:val="Grid Table 5 Dark"/>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235">
    <w:name w:val="Grid Table 5 Dark Accent 1"/>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5E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03177"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03177"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03177"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03177" w:themeFill="accent1"/>
      </w:tcPr>
    </w:tblStylePr>
    <w:tblStylePr w:type="band1Vert">
      <w:tcPr>
        <w:shd w:val="clear" w:color="auto" w:fill="F2ACC8" w:themeFill="accent1" w:themeFillTint="66"/>
      </w:tcPr>
    </w:tblStylePr>
    <w:tblStylePr w:type="band1Horz">
      <w:tcPr>
        <w:shd w:val="clear" w:color="auto" w:fill="F2ACC8" w:themeFill="accent1" w:themeFillTint="66"/>
      </w:tcPr>
    </w:tblStylePr>
  </w:style>
  <w:style w:type="table" w:customStyle="1" w:styleId="236">
    <w:name w:val="Grid Table 5 Dark Accent 2"/>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3D7"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7C83C"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7C83C"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7C83C"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7C83C" w:themeFill="accent2"/>
      </w:tcPr>
    </w:tblStylePr>
    <w:tblStylePr w:type="band1Vert">
      <w:tcPr>
        <w:shd w:val="clear" w:color="auto" w:fill="D5E8B0" w:themeFill="accent2" w:themeFillTint="66"/>
      </w:tcPr>
    </w:tblStylePr>
    <w:tblStylePr w:type="band1Horz">
      <w:tcPr>
        <w:shd w:val="clear" w:color="auto" w:fill="D5E8B0" w:themeFill="accent2" w:themeFillTint="66"/>
      </w:tcPr>
    </w:tblStylePr>
  </w:style>
  <w:style w:type="table" w:customStyle="1" w:styleId="237">
    <w:name w:val="Grid Table 5 Dark Accent 3"/>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ED2"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EAE1F"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EAE1F"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EAE1F"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EAE1F" w:themeFill="accent3"/>
      </w:tcPr>
    </w:tblStylePr>
    <w:tblStylePr w:type="band1Vert">
      <w:tcPr>
        <w:shd w:val="clear" w:color="auto" w:fill="F8DEA5" w:themeFill="accent3" w:themeFillTint="66"/>
      </w:tcPr>
    </w:tblStylePr>
    <w:tblStylePr w:type="band1Horz">
      <w:tcPr>
        <w:shd w:val="clear" w:color="auto" w:fill="F8DEA5" w:themeFill="accent3" w:themeFillTint="66"/>
      </w:tcPr>
    </w:tblStylePr>
  </w:style>
  <w:style w:type="table" w:customStyle="1" w:styleId="238">
    <w:name w:val="Grid Table 5 Dark Accent 4"/>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0CF"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C6814"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C6814"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C6814"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C6814" w:themeFill="accent4"/>
      </w:tcPr>
    </w:tblStylePr>
    <w:tblStylePr w:type="band1Vert">
      <w:tcPr>
        <w:shd w:val="clear" w:color="auto" w:fill="F7C2A0" w:themeFill="accent4" w:themeFillTint="66"/>
      </w:tcPr>
    </w:tblStylePr>
    <w:tblStylePr w:type="band1Horz">
      <w:tcPr>
        <w:shd w:val="clear" w:color="auto" w:fill="F7C2A0" w:themeFill="accent4" w:themeFillTint="66"/>
      </w:tcPr>
    </w:tblStylePr>
  </w:style>
  <w:style w:type="table" w:customStyle="1" w:styleId="239">
    <w:name w:val="Grid Table 5 Dark Accent 5"/>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DDEE"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458AB"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458AB"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458AB"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458AB" w:themeFill="accent5"/>
      </w:tcPr>
    </w:tblStylePr>
    <w:tblStylePr w:type="band1Vert">
      <w:tcPr>
        <w:shd w:val="clear" w:color="auto" w:fill="C7BCDD" w:themeFill="accent5" w:themeFillTint="66"/>
      </w:tcPr>
    </w:tblStylePr>
    <w:tblStylePr w:type="band1Horz">
      <w:tcPr>
        <w:shd w:val="clear" w:color="auto" w:fill="C7BCDD" w:themeFill="accent5" w:themeFillTint="66"/>
      </w:tcPr>
    </w:tblStylePr>
  </w:style>
  <w:style w:type="table" w:customStyle="1" w:styleId="240">
    <w:name w:val="Grid Table 5 Dark Accent 6"/>
    <w:basedOn w:val="12"/>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1EEF6"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4A5CD"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4A5CD"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24A5CD"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4A5CD" w:themeFill="accent6"/>
      </w:tcPr>
    </w:tblStylePr>
    <w:tblStylePr w:type="band1Vert">
      <w:tcPr>
        <w:shd w:val="clear" w:color="auto" w:fill="A3DDEE" w:themeFill="accent6" w:themeFillTint="66"/>
      </w:tcPr>
    </w:tblStylePr>
    <w:tblStylePr w:type="band1Horz">
      <w:tcPr>
        <w:shd w:val="clear" w:color="auto" w:fill="A3DDEE" w:themeFill="accent6" w:themeFillTint="66"/>
      </w:tcPr>
    </w:tblStylePr>
  </w:style>
  <w:style w:type="table" w:customStyle="1" w:styleId="241">
    <w:name w:val="Grid Table 6 Colorful"/>
    <w:basedOn w:val="12"/>
    <w:uiPriority w:val="51"/>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42">
    <w:name w:val="Grid Table 6 Colorful Accent 1"/>
    <w:basedOn w:val="12"/>
    <w:uiPriority w:val="51"/>
    <w:pPr>
      <w:spacing w:after="0" w:line="240" w:lineRule="auto"/>
    </w:pPr>
    <w:rPr>
      <w:color w:val="B21B57" w:themeColor="accent1" w:themeShade="BF"/>
    </w:rPr>
    <w:tblPr>
      <w:tblBorders>
        <w:top w:val="single" w:color="EC83AD" w:themeColor="accent1" w:themeTint="99" w:sz="4" w:space="0"/>
        <w:left w:val="single" w:color="EC83AD" w:themeColor="accent1" w:themeTint="99" w:sz="4" w:space="0"/>
        <w:bottom w:val="single" w:color="EC83AD" w:themeColor="accent1" w:themeTint="99" w:sz="4" w:space="0"/>
        <w:right w:val="single" w:color="EC83AD" w:themeColor="accent1" w:themeTint="99" w:sz="4" w:space="0"/>
        <w:insideH w:val="single" w:color="EC83AD" w:themeColor="accent1" w:themeTint="99" w:sz="4" w:space="0"/>
        <w:insideV w:val="single" w:color="EC83AD" w:themeColor="accent1" w:themeTint="99" w:sz="4" w:space="0"/>
      </w:tblBorders>
    </w:tblPr>
    <w:tblStylePr w:type="firstRow">
      <w:rPr>
        <w:b/>
        <w:bCs/>
      </w:rPr>
      <w:tcPr>
        <w:tcBorders>
          <w:bottom w:val="single" w:color="EC83AD" w:themeColor="accent1" w:themeTint="99" w:sz="12" w:space="0"/>
        </w:tcBorders>
      </w:tcPr>
    </w:tblStylePr>
    <w:tblStylePr w:type="lastRow">
      <w:rPr>
        <w:b/>
        <w:bCs/>
      </w:rPr>
      <w:tcPr>
        <w:tcBorders>
          <w:top w:val="double" w:color="EC83AD" w:themeColor="accent1" w:themeTint="99" w:sz="4" w:space="0"/>
        </w:tcBorders>
      </w:tcPr>
    </w:tblStylePr>
    <w:tblStylePr w:type="firstCol">
      <w:rPr>
        <w:b/>
        <w:bCs/>
      </w:rPr>
    </w:tblStylePr>
    <w:tblStylePr w:type="lastCol">
      <w:rPr>
        <w:b/>
        <w:bCs/>
      </w:rPr>
    </w:tblStylePr>
    <w:tblStylePr w:type="band1Vert">
      <w:tcPr>
        <w:shd w:val="clear" w:color="auto" w:fill="F8D5E3" w:themeFill="accent1" w:themeFillTint="33"/>
      </w:tcPr>
    </w:tblStylePr>
    <w:tblStylePr w:type="band1Horz">
      <w:tcPr>
        <w:shd w:val="clear" w:color="auto" w:fill="F8D5E3" w:themeFill="accent1" w:themeFillTint="33"/>
      </w:tcPr>
    </w:tblStylePr>
  </w:style>
  <w:style w:type="table" w:customStyle="1" w:styleId="243">
    <w:name w:val="Grid Table 6 Colorful Accent 2"/>
    <w:basedOn w:val="12"/>
    <w:uiPriority w:val="51"/>
    <w:pPr>
      <w:spacing w:after="0" w:line="240" w:lineRule="auto"/>
    </w:pPr>
    <w:rPr>
      <w:color w:val="72982B" w:themeColor="accent2" w:themeShade="BF"/>
    </w:rPr>
    <w:tblPr>
      <w:tblBorders>
        <w:top w:val="single" w:color="C0DD89" w:themeColor="accent2" w:themeTint="99" w:sz="4" w:space="0"/>
        <w:left w:val="single" w:color="C0DD89" w:themeColor="accent2" w:themeTint="99" w:sz="4" w:space="0"/>
        <w:bottom w:val="single" w:color="C0DD89" w:themeColor="accent2" w:themeTint="99" w:sz="4" w:space="0"/>
        <w:right w:val="single" w:color="C0DD89" w:themeColor="accent2" w:themeTint="99" w:sz="4" w:space="0"/>
        <w:insideH w:val="single" w:color="C0DD89" w:themeColor="accent2" w:themeTint="99" w:sz="4" w:space="0"/>
        <w:insideV w:val="single" w:color="C0DD89" w:themeColor="accent2" w:themeTint="99" w:sz="4" w:space="0"/>
      </w:tblBorders>
    </w:tblPr>
    <w:tblStylePr w:type="firstRow">
      <w:rPr>
        <w:b/>
        <w:bCs/>
      </w:rPr>
      <w:tcPr>
        <w:tcBorders>
          <w:bottom w:val="single" w:color="C0DD89" w:themeColor="accent2" w:themeTint="99" w:sz="12" w:space="0"/>
        </w:tcBorders>
      </w:tcPr>
    </w:tblStylePr>
    <w:tblStylePr w:type="lastRow">
      <w:rPr>
        <w:b/>
        <w:bCs/>
      </w:rPr>
      <w:tcPr>
        <w:tcBorders>
          <w:top w:val="double" w:color="C0DD89" w:themeColor="accent2" w:themeTint="99" w:sz="4" w:space="0"/>
        </w:tcBorders>
      </w:tcPr>
    </w:tblStylePr>
    <w:tblStylePr w:type="firstCol">
      <w:rPr>
        <w:b/>
        <w:bCs/>
      </w:rPr>
    </w:tblStylePr>
    <w:tblStylePr w:type="lastCol">
      <w:rPr>
        <w:b/>
        <w:bCs/>
      </w:rPr>
    </w:tblStylePr>
    <w:tblStylePr w:type="band1Vert">
      <w:tcPr>
        <w:shd w:val="clear" w:color="auto" w:fill="EAF3D7" w:themeFill="accent2" w:themeFillTint="33"/>
      </w:tcPr>
    </w:tblStylePr>
    <w:tblStylePr w:type="band1Horz">
      <w:tcPr>
        <w:shd w:val="clear" w:color="auto" w:fill="EAF3D7" w:themeFill="accent2" w:themeFillTint="33"/>
      </w:tcPr>
    </w:tblStylePr>
  </w:style>
  <w:style w:type="table" w:customStyle="1" w:styleId="244">
    <w:name w:val="Grid Table 6 Colorful Accent 3"/>
    <w:basedOn w:val="12"/>
    <w:uiPriority w:val="51"/>
    <w:pPr>
      <w:spacing w:after="0" w:line="240" w:lineRule="auto"/>
    </w:pPr>
    <w:rPr>
      <w:color w:val="BC860E" w:themeColor="accent3" w:themeShade="BF"/>
    </w:rPr>
    <w:tblPr>
      <w:tblBorders>
        <w:top w:val="single" w:color="F4CE78" w:themeColor="accent3" w:themeTint="99" w:sz="4" w:space="0"/>
        <w:left w:val="single" w:color="F4CE78" w:themeColor="accent3" w:themeTint="99" w:sz="4" w:space="0"/>
        <w:bottom w:val="single" w:color="F4CE78" w:themeColor="accent3" w:themeTint="99" w:sz="4" w:space="0"/>
        <w:right w:val="single" w:color="F4CE78" w:themeColor="accent3" w:themeTint="99" w:sz="4" w:space="0"/>
        <w:insideH w:val="single" w:color="F4CE78" w:themeColor="accent3" w:themeTint="99" w:sz="4" w:space="0"/>
        <w:insideV w:val="single" w:color="F4CE78" w:themeColor="accent3" w:themeTint="99" w:sz="4" w:space="0"/>
      </w:tblBorders>
    </w:tblPr>
    <w:tblStylePr w:type="firstRow">
      <w:rPr>
        <w:b/>
        <w:bCs/>
      </w:rPr>
      <w:tcPr>
        <w:tcBorders>
          <w:bottom w:val="single" w:color="F4CE78" w:themeColor="accent3" w:themeTint="99" w:sz="12" w:space="0"/>
        </w:tcBorders>
      </w:tcPr>
    </w:tblStylePr>
    <w:tblStylePr w:type="lastRow">
      <w:rPr>
        <w:b/>
        <w:bCs/>
      </w:rPr>
      <w:tcPr>
        <w:tcBorders>
          <w:top w:val="double" w:color="F4CE78" w:themeColor="accent3" w:themeTint="99" w:sz="4" w:space="0"/>
        </w:tcBorders>
      </w:tcPr>
    </w:tblStylePr>
    <w:tblStylePr w:type="firstCol">
      <w:rPr>
        <w:b/>
        <w:bCs/>
      </w:rPr>
    </w:tblStylePr>
    <w:tblStylePr w:type="lastCol">
      <w:rPr>
        <w:b/>
        <w:bCs/>
      </w:rPr>
    </w:tblStylePr>
    <w:tblStylePr w:type="band1Vert">
      <w:tcPr>
        <w:shd w:val="clear" w:color="auto" w:fill="FBEED2" w:themeFill="accent3" w:themeFillTint="33"/>
      </w:tcPr>
    </w:tblStylePr>
    <w:tblStylePr w:type="band1Horz">
      <w:tcPr>
        <w:shd w:val="clear" w:color="auto" w:fill="FBEED2" w:themeFill="accent3" w:themeFillTint="33"/>
      </w:tcPr>
    </w:tblStylePr>
  </w:style>
  <w:style w:type="table" w:customStyle="1" w:styleId="245">
    <w:name w:val="Grid Table 6 Colorful Accent 4"/>
    <w:basedOn w:val="12"/>
    <w:uiPriority w:val="51"/>
    <w:pPr>
      <w:spacing w:after="0" w:line="240" w:lineRule="auto"/>
    </w:pPr>
    <w:rPr>
      <w:color w:val="B24E0E" w:themeColor="accent4" w:themeShade="BF"/>
    </w:rPr>
    <w:tblPr>
      <w:tblBorders>
        <w:top w:val="single" w:color="F3A471" w:themeColor="accent4" w:themeTint="99" w:sz="4" w:space="0"/>
        <w:left w:val="single" w:color="F3A471" w:themeColor="accent4" w:themeTint="99" w:sz="4" w:space="0"/>
        <w:bottom w:val="single" w:color="F3A471" w:themeColor="accent4" w:themeTint="99" w:sz="4" w:space="0"/>
        <w:right w:val="single" w:color="F3A471" w:themeColor="accent4" w:themeTint="99" w:sz="4" w:space="0"/>
        <w:insideH w:val="single" w:color="F3A471" w:themeColor="accent4" w:themeTint="99" w:sz="4" w:space="0"/>
        <w:insideV w:val="single" w:color="F3A471" w:themeColor="accent4" w:themeTint="99" w:sz="4" w:space="0"/>
      </w:tblBorders>
    </w:tblPr>
    <w:tblStylePr w:type="firstRow">
      <w:rPr>
        <w:b/>
        <w:bCs/>
      </w:rPr>
      <w:tcPr>
        <w:tcBorders>
          <w:bottom w:val="single" w:color="F3A471" w:themeColor="accent4" w:themeTint="99" w:sz="12" w:space="0"/>
        </w:tcBorders>
      </w:tcPr>
    </w:tblStylePr>
    <w:tblStylePr w:type="lastRow">
      <w:rPr>
        <w:b/>
        <w:bCs/>
      </w:rPr>
      <w:tcPr>
        <w:tcBorders>
          <w:top w:val="double" w:color="F3A471" w:themeColor="accent4" w:themeTint="99" w:sz="4" w:space="0"/>
        </w:tcBorders>
      </w:tcPr>
    </w:tblStylePr>
    <w:tblStylePr w:type="firstCol">
      <w:rPr>
        <w:b/>
        <w:bCs/>
      </w:rPr>
    </w:tblStylePr>
    <w:tblStylePr w:type="lastCol">
      <w:rPr>
        <w:b/>
        <w:bCs/>
      </w:rPr>
    </w:tblStylePr>
    <w:tblStylePr w:type="band1Vert">
      <w:tcPr>
        <w:shd w:val="clear" w:color="auto" w:fill="FBE0CF" w:themeFill="accent4" w:themeFillTint="33"/>
      </w:tcPr>
    </w:tblStylePr>
    <w:tblStylePr w:type="band1Horz">
      <w:tcPr>
        <w:shd w:val="clear" w:color="auto" w:fill="FBE0CF" w:themeFill="accent4" w:themeFillTint="33"/>
      </w:tcPr>
    </w:tblStylePr>
  </w:style>
  <w:style w:type="table" w:customStyle="1" w:styleId="246">
    <w:name w:val="Grid Table 6 Colorful Accent 5"/>
    <w:basedOn w:val="12"/>
    <w:uiPriority w:val="51"/>
    <w:pPr>
      <w:spacing w:after="0" w:line="240" w:lineRule="auto"/>
    </w:pPr>
    <w:rPr>
      <w:color w:val="574181" w:themeColor="accent5" w:themeShade="BF"/>
    </w:rPr>
    <w:tblPr>
      <w:tblBorders>
        <w:top w:val="single" w:color="AB9ACC" w:themeColor="accent5" w:themeTint="99" w:sz="4" w:space="0"/>
        <w:left w:val="single" w:color="AB9ACC" w:themeColor="accent5" w:themeTint="99" w:sz="4" w:space="0"/>
        <w:bottom w:val="single" w:color="AB9ACC" w:themeColor="accent5" w:themeTint="99" w:sz="4" w:space="0"/>
        <w:right w:val="single" w:color="AB9ACC" w:themeColor="accent5" w:themeTint="99" w:sz="4" w:space="0"/>
        <w:insideH w:val="single" w:color="AB9ACC" w:themeColor="accent5" w:themeTint="99" w:sz="4" w:space="0"/>
        <w:insideV w:val="single" w:color="AB9ACC" w:themeColor="accent5" w:themeTint="99" w:sz="4" w:space="0"/>
      </w:tblBorders>
    </w:tblPr>
    <w:tblStylePr w:type="firstRow">
      <w:rPr>
        <w:b/>
        <w:bCs/>
      </w:rPr>
      <w:tcPr>
        <w:tcBorders>
          <w:bottom w:val="single" w:color="AB9ACC" w:themeColor="accent5" w:themeTint="99" w:sz="12" w:space="0"/>
        </w:tcBorders>
      </w:tcPr>
    </w:tblStylePr>
    <w:tblStylePr w:type="lastRow">
      <w:rPr>
        <w:b/>
        <w:bCs/>
      </w:rPr>
      <w:tcPr>
        <w:tcBorders>
          <w:top w:val="double" w:color="AB9ACC" w:themeColor="accent5" w:themeTint="99" w:sz="4" w:space="0"/>
        </w:tcBorders>
      </w:tcPr>
    </w:tblStylePr>
    <w:tblStylePr w:type="firstCol">
      <w:rPr>
        <w:b/>
        <w:bCs/>
      </w:rPr>
    </w:tblStylePr>
    <w:tblStylePr w:type="lastCol">
      <w:rPr>
        <w:b/>
        <w:bCs/>
      </w:rPr>
    </w:tblStylePr>
    <w:tblStylePr w:type="band1Vert">
      <w:tcPr>
        <w:shd w:val="clear" w:color="auto" w:fill="E3DDEE" w:themeFill="accent5" w:themeFillTint="33"/>
      </w:tcPr>
    </w:tblStylePr>
    <w:tblStylePr w:type="band1Horz">
      <w:tcPr>
        <w:shd w:val="clear" w:color="auto" w:fill="E3DDEE" w:themeFill="accent5" w:themeFillTint="33"/>
      </w:tcPr>
    </w:tblStylePr>
  </w:style>
  <w:style w:type="table" w:customStyle="1" w:styleId="247">
    <w:name w:val="Grid Table 6 Colorful Accent 6"/>
    <w:basedOn w:val="12"/>
    <w:uiPriority w:val="51"/>
    <w:pPr>
      <w:spacing w:after="0" w:line="240" w:lineRule="auto"/>
    </w:pPr>
    <w:rPr>
      <w:color w:val="1B7C9A" w:themeColor="accent6" w:themeShade="BF"/>
    </w:rPr>
    <w:tblPr>
      <w:tblBorders>
        <w:top w:val="single" w:color="75CCE6" w:themeColor="accent6" w:themeTint="99" w:sz="4" w:space="0"/>
        <w:left w:val="single" w:color="75CCE6" w:themeColor="accent6" w:themeTint="99" w:sz="4" w:space="0"/>
        <w:bottom w:val="single" w:color="75CCE6" w:themeColor="accent6" w:themeTint="99" w:sz="4" w:space="0"/>
        <w:right w:val="single" w:color="75CCE6" w:themeColor="accent6" w:themeTint="99" w:sz="4" w:space="0"/>
        <w:insideH w:val="single" w:color="75CCE6" w:themeColor="accent6" w:themeTint="99" w:sz="4" w:space="0"/>
        <w:insideV w:val="single" w:color="75CCE6" w:themeColor="accent6" w:themeTint="99" w:sz="4" w:space="0"/>
      </w:tblBorders>
    </w:tblPr>
    <w:tblStylePr w:type="firstRow">
      <w:rPr>
        <w:b/>
        <w:bCs/>
      </w:rPr>
      <w:tcPr>
        <w:tcBorders>
          <w:bottom w:val="single" w:color="75CCE6" w:themeColor="accent6" w:themeTint="99" w:sz="12" w:space="0"/>
        </w:tcBorders>
      </w:tcPr>
    </w:tblStylePr>
    <w:tblStylePr w:type="lastRow">
      <w:rPr>
        <w:b/>
        <w:bCs/>
      </w:rPr>
      <w:tcPr>
        <w:tcBorders>
          <w:top w:val="double" w:color="75CCE6" w:themeColor="accent6" w:themeTint="99" w:sz="4" w:space="0"/>
        </w:tcBorders>
      </w:tcPr>
    </w:tblStylePr>
    <w:tblStylePr w:type="firstCol">
      <w:rPr>
        <w:b/>
        <w:bCs/>
      </w:rPr>
    </w:tblStylePr>
    <w:tblStylePr w:type="lastCol">
      <w:rPr>
        <w:b/>
        <w:bCs/>
      </w:rPr>
    </w:tblStylePr>
    <w:tblStylePr w:type="band1Vert">
      <w:tcPr>
        <w:shd w:val="clear" w:color="auto" w:fill="D1EEF6" w:themeFill="accent6" w:themeFillTint="33"/>
      </w:tcPr>
    </w:tblStylePr>
    <w:tblStylePr w:type="band1Horz">
      <w:tcPr>
        <w:shd w:val="clear" w:color="auto" w:fill="D1EEF6" w:themeFill="accent6" w:themeFillTint="33"/>
      </w:tcPr>
    </w:tblStylePr>
  </w:style>
  <w:style w:type="table" w:customStyle="1" w:styleId="248">
    <w:name w:val="Grid Table 7 Colorful"/>
    <w:basedOn w:val="12"/>
    <w:uiPriority w:val="52"/>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49">
    <w:name w:val="Grid Table 7 Colorful Accent 1"/>
    <w:basedOn w:val="12"/>
    <w:uiPriority w:val="52"/>
    <w:pPr>
      <w:spacing w:after="0" w:line="240" w:lineRule="auto"/>
    </w:pPr>
    <w:rPr>
      <w:color w:val="B21B57" w:themeColor="accent1" w:themeShade="BF"/>
    </w:rPr>
    <w:tblPr>
      <w:tblBorders>
        <w:top w:val="single" w:color="EC83AD" w:themeColor="accent1" w:themeTint="99" w:sz="4" w:space="0"/>
        <w:left w:val="single" w:color="EC83AD" w:themeColor="accent1" w:themeTint="99" w:sz="4" w:space="0"/>
        <w:bottom w:val="single" w:color="EC83AD" w:themeColor="accent1" w:themeTint="99" w:sz="4" w:space="0"/>
        <w:right w:val="single" w:color="EC83AD" w:themeColor="accent1" w:themeTint="99" w:sz="4" w:space="0"/>
        <w:insideH w:val="single" w:color="EC83AD" w:themeColor="accent1" w:themeTint="99" w:sz="4" w:space="0"/>
        <w:insideV w:val="single" w:color="EC83AD"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8D5E3" w:themeFill="accent1" w:themeFillTint="33"/>
      </w:tcPr>
    </w:tblStylePr>
    <w:tblStylePr w:type="band1Horz">
      <w:tcPr>
        <w:shd w:val="clear" w:color="auto" w:fill="F8D5E3" w:themeFill="accent1" w:themeFillTint="33"/>
      </w:tcPr>
    </w:tblStylePr>
    <w:tblStylePr w:type="neCell">
      <w:tcPr>
        <w:tcBorders>
          <w:bottom w:val="single" w:color="EC83AD" w:themeColor="accent1" w:themeTint="99" w:sz="4" w:space="0"/>
        </w:tcBorders>
      </w:tcPr>
    </w:tblStylePr>
    <w:tblStylePr w:type="nwCell">
      <w:tcPr>
        <w:tcBorders>
          <w:bottom w:val="single" w:color="EC83AD" w:themeColor="accent1" w:themeTint="99" w:sz="4" w:space="0"/>
        </w:tcBorders>
      </w:tcPr>
    </w:tblStylePr>
    <w:tblStylePr w:type="seCell">
      <w:tcPr>
        <w:tcBorders>
          <w:top w:val="single" w:color="EC83AD" w:themeColor="accent1" w:themeTint="99" w:sz="4" w:space="0"/>
        </w:tcBorders>
      </w:tcPr>
    </w:tblStylePr>
    <w:tblStylePr w:type="swCell">
      <w:tcPr>
        <w:tcBorders>
          <w:top w:val="single" w:color="EC83AD" w:themeColor="accent1" w:themeTint="99" w:sz="4" w:space="0"/>
        </w:tcBorders>
      </w:tcPr>
    </w:tblStylePr>
  </w:style>
  <w:style w:type="table" w:customStyle="1" w:styleId="250">
    <w:name w:val="Grid Table 7 Colorful Accent 2"/>
    <w:basedOn w:val="12"/>
    <w:uiPriority w:val="52"/>
    <w:pPr>
      <w:spacing w:after="0" w:line="240" w:lineRule="auto"/>
    </w:pPr>
    <w:rPr>
      <w:color w:val="72982B" w:themeColor="accent2" w:themeShade="BF"/>
    </w:rPr>
    <w:tblPr>
      <w:tblBorders>
        <w:top w:val="single" w:color="C0DD89" w:themeColor="accent2" w:themeTint="99" w:sz="4" w:space="0"/>
        <w:left w:val="single" w:color="C0DD89" w:themeColor="accent2" w:themeTint="99" w:sz="4" w:space="0"/>
        <w:bottom w:val="single" w:color="C0DD89" w:themeColor="accent2" w:themeTint="99" w:sz="4" w:space="0"/>
        <w:right w:val="single" w:color="C0DD89" w:themeColor="accent2" w:themeTint="99" w:sz="4" w:space="0"/>
        <w:insideH w:val="single" w:color="C0DD89" w:themeColor="accent2" w:themeTint="99" w:sz="4" w:space="0"/>
        <w:insideV w:val="single" w:color="C0DD89"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3D7" w:themeFill="accent2" w:themeFillTint="33"/>
      </w:tcPr>
    </w:tblStylePr>
    <w:tblStylePr w:type="band1Horz">
      <w:tcPr>
        <w:shd w:val="clear" w:color="auto" w:fill="EAF3D7" w:themeFill="accent2" w:themeFillTint="33"/>
      </w:tcPr>
    </w:tblStylePr>
    <w:tblStylePr w:type="neCell">
      <w:tcPr>
        <w:tcBorders>
          <w:bottom w:val="single" w:color="C0DD89" w:themeColor="accent2" w:themeTint="99" w:sz="4" w:space="0"/>
        </w:tcBorders>
      </w:tcPr>
    </w:tblStylePr>
    <w:tblStylePr w:type="nwCell">
      <w:tcPr>
        <w:tcBorders>
          <w:bottom w:val="single" w:color="C0DD89" w:themeColor="accent2" w:themeTint="99" w:sz="4" w:space="0"/>
        </w:tcBorders>
      </w:tcPr>
    </w:tblStylePr>
    <w:tblStylePr w:type="seCell">
      <w:tcPr>
        <w:tcBorders>
          <w:top w:val="single" w:color="C0DD89" w:themeColor="accent2" w:themeTint="99" w:sz="4" w:space="0"/>
        </w:tcBorders>
      </w:tcPr>
    </w:tblStylePr>
    <w:tblStylePr w:type="swCell">
      <w:tcPr>
        <w:tcBorders>
          <w:top w:val="single" w:color="C0DD89" w:themeColor="accent2" w:themeTint="99" w:sz="4" w:space="0"/>
        </w:tcBorders>
      </w:tcPr>
    </w:tblStylePr>
  </w:style>
  <w:style w:type="table" w:customStyle="1" w:styleId="251">
    <w:name w:val="Grid Table 7 Colorful Accent 3"/>
    <w:basedOn w:val="12"/>
    <w:uiPriority w:val="52"/>
    <w:pPr>
      <w:spacing w:after="0" w:line="240" w:lineRule="auto"/>
    </w:pPr>
    <w:rPr>
      <w:color w:val="BC860E" w:themeColor="accent3" w:themeShade="BF"/>
    </w:rPr>
    <w:tblPr>
      <w:tblBorders>
        <w:top w:val="single" w:color="F4CE78" w:themeColor="accent3" w:themeTint="99" w:sz="4" w:space="0"/>
        <w:left w:val="single" w:color="F4CE78" w:themeColor="accent3" w:themeTint="99" w:sz="4" w:space="0"/>
        <w:bottom w:val="single" w:color="F4CE78" w:themeColor="accent3" w:themeTint="99" w:sz="4" w:space="0"/>
        <w:right w:val="single" w:color="F4CE78" w:themeColor="accent3" w:themeTint="99" w:sz="4" w:space="0"/>
        <w:insideH w:val="single" w:color="F4CE78" w:themeColor="accent3" w:themeTint="99" w:sz="4" w:space="0"/>
        <w:insideV w:val="single" w:color="F4CE7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ED2" w:themeFill="accent3" w:themeFillTint="33"/>
      </w:tcPr>
    </w:tblStylePr>
    <w:tblStylePr w:type="band1Horz">
      <w:tcPr>
        <w:shd w:val="clear" w:color="auto" w:fill="FBEED2" w:themeFill="accent3" w:themeFillTint="33"/>
      </w:tcPr>
    </w:tblStylePr>
    <w:tblStylePr w:type="neCell">
      <w:tcPr>
        <w:tcBorders>
          <w:bottom w:val="single" w:color="F4CE78" w:themeColor="accent3" w:themeTint="99" w:sz="4" w:space="0"/>
        </w:tcBorders>
      </w:tcPr>
    </w:tblStylePr>
    <w:tblStylePr w:type="nwCell">
      <w:tcPr>
        <w:tcBorders>
          <w:bottom w:val="single" w:color="F4CE78" w:themeColor="accent3" w:themeTint="99" w:sz="4" w:space="0"/>
        </w:tcBorders>
      </w:tcPr>
    </w:tblStylePr>
    <w:tblStylePr w:type="seCell">
      <w:tcPr>
        <w:tcBorders>
          <w:top w:val="single" w:color="F4CE78" w:themeColor="accent3" w:themeTint="99" w:sz="4" w:space="0"/>
        </w:tcBorders>
      </w:tcPr>
    </w:tblStylePr>
    <w:tblStylePr w:type="swCell">
      <w:tcPr>
        <w:tcBorders>
          <w:top w:val="single" w:color="F4CE78" w:themeColor="accent3" w:themeTint="99" w:sz="4" w:space="0"/>
        </w:tcBorders>
      </w:tcPr>
    </w:tblStylePr>
  </w:style>
  <w:style w:type="table" w:customStyle="1" w:styleId="252">
    <w:name w:val="Grid Table 7 Colorful Accent 4"/>
    <w:basedOn w:val="12"/>
    <w:uiPriority w:val="52"/>
    <w:pPr>
      <w:spacing w:after="0" w:line="240" w:lineRule="auto"/>
    </w:pPr>
    <w:rPr>
      <w:color w:val="B24E0E" w:themeColor="accent4" w:themeShade="BF"/>
    </w:rPr>
    <w:tblPr>
      <w:tblBorders>
        <w:top w:val="single" w:color="F3A471" w:themeColor="accent4" w:themeTint="99" w:sz="4" w:space="0"/>
        <w:left w:val="single" w:color="F3A471" w:themeColor="accent4" w:themeTint="99" w:sz="4" w:space="0"/>
        <w:bottom w:val="single" w:color="F3A471" w:themeColor="accent4" w:themeTint="99" w:sz="4" w:space="0"/>
        <w:right w:val="single" w:color="F3A471" w:themeColor="accent4" w:themeTint="99" w:sz="4" w:space="0"/>
        <w:insideH w:val="single" w:color="F3A471" w:themeColor="accent4" w:themeTint="99" w:sz="4" w:space="0"/>
        <w:insideV w:val="single" w:color="F3A471"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0CF" w:themeFill="accent4" w:themeFillTint="33"/>
      </w:tcPr>
    </w:tblStylePr>
    <w:tblStylePr w:type="band1Horz">
      <w:tcPr>
        <w:shd w:val="clear" w:color="auto" w:fill="FBE0CF" w:themeFill="accent4" w:themeFillTint="33"/>
      </w:tcPr>
    </w:tblStylePr>
    <w:tblStylePr w:type="neCell">
      <w:tcPr>
        <w:tcBorders>
          <w:bottom w:val="single" w:color="F3A471" w:themeColor="accent4" w:themeTint="99" w:sz="4" w:space="0"/>
        </w:tcBorders>
      </w:tcPr>
    </w:tblStylePr>
    <w:tblStylePr w:type="nwCell">
      <w:tcPr>
        <w:tcBorders>
          <w:bottom w:val="single" w:color="F3A471" w:themeColor="accent4" w:themeTint="99" w:sz="4" w:space="0"/>
        </w:tcBorders>
      </w:tcPr>
    </w:tblStylePr>
    <w:tblStylePr w:type="seCell">
      <w:tcPr>
        <w:tcBorders>
          <w:top w:val="single" w:color="F3A471" w:themeColor="accent4" w:themeTint="99" w:sz="4" w:space="0"/>
        </w:tcBorders>
      </w:tcPr>
    </w:tblStylePr>
    <w:tblStylePr w:type="swCell">
      <w:tcPr>
        <w:tcBorders>
          <w:top w:val="single" w:color="F3A471" w:themeColor="accent4" w:themeTint="99" w:sz="4" w:space="0"/>
        </w:tcBorders>
      </w:tcPr>
    </w:tblStylePr>
  </w:style>
  <w:style w:type="table" w:customStyle="1" w:styleId="253">
    <w:name w:val="Grid Table 7 Colorful Accent 5"/>
    <w:basedOn w:val="12"/>
    <w:uiPriority w:val="52"/>
    <w:pPr>
      <w:spacing w:after="0" w:line="240" w:lineRule="auto"/>
    </w:pPr>
    <w:rPr>
      <w:color w:val="574181" w:themeColor="accent5" w:themeShade="BF"/>
    </w:rPr>
    <w:tblPr>
      <w:tblBorders>
        <w:top w:val="single" w:color="AB9ACC" w:themeColor="accent5" w:themeTint="99" w:sz="4" w:space="0"/>
        <w:left w:val="single" w:color="AB9ACC" w:themeColor="accent5" w:themeTint="99" w:sz="4" w:space="0"/>
        <w:bottom w:val="single" w:color="AB9ACC" w:themeColor="accent5" w:themeTint="99" w:sz="4" w:space="0"/>
        <w:right w:val="single" w:color="AB9ACC" w:themeColor="accent5" w:themeTint="99" w:sz="4" w:space="0"/>
        <w:insideH w:val="single" w:color="AB9ACC" w:themeColor="accent5" w:themeTint="99" w:sz="4" w:space="0"/>
        <w:insideV w:val="single" w:color="AB9ACC"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3DDEE" w:themeFill="accent5" w:themeFillTint="33"/>
      </w:tcPr>
    </w:tblStylePr>
    <w:tblStylePr w:type="band1Horz">
      <w:tcPr>
        <w:shd w:val="clear" w:color="auto" w:fill="E3DDEE" w:themeFill="accent5" w:themeFillTint="33"/>
      </w:tcPr>
    </w:tblStylePr>
    <w:tblStylePr w:type="neCell">
      <w:tcPr>
        <w:tcBorders>
          <w:bottom w:val="single" w:color="AB9ACC" w:themeColor="accent5" w:themeTint="99" w:sz="4" w:space="0"/>
        </w:tcBorders>
      </w:tcPr>
    </w:tblStylePr>
    <w:tblStylePr w:type="nwCell">
      <w:tcPr>
        <w:tcBorders>
          <w:bottom w:val="single" w:color="AB9ACC" w:themeColor="accent5" w:themeTint="99" w:sz="4" w:space="0"/>
        </w:tcBorders>
      </w:tcPr>
    </w:tblStylePr>
    <w:tblStylePr w:type="seCell">
      <w:tcPr>
        <w:tcBorders>
          <w:top w:val="single" w:color="AB9ACC" w:themeColor="accent5" w:themeTint="99" w:sz="4" w:space="0"/>
        </w:tcBorders>
      </w:tcPr>
    </w:tblStylePr>
    <w:tblStylePr w:type="swCell">
      <w:tcPr>
        <w:tcBorders>
          <w:top w:val="single" w:color="AB9ACC" w:themeColor="accent5" w:themeTint="99" w:sz="4" w:space="0"/>
        </w:tcBorders>
      </w:tcPr>
    </w:tblStylePr>
  </w:style>
  <w:style w:type="table" w:customStyle="1" w:styleId="254">
    <w:name w:val="Grid Table 7 Colorful Accent 6"/>
    <w:basedOn w:val="12"/>
    <w:uiPriority w:val="52"/>
    <w:pPr>
      <w:spacing w:after="0" w:line="240" w:lineRule="auto"/>
    </w:pPr>
    <w:rPr>
      <w:color w:val="1B7C9A" w:themeColor="accent6" w:themeShade="BF"/>
    </w:rPr>
    <w:tblPr>
      <w:tblBorders>
        <w:top w:val="single" w:color="75CCE6" w:themeColor="accent6" w:themeTint="99" w:sz="4" w:space="0"/>
        <w:left w:val="single" w:color="75CCE6" w:themeColor="accent6" w:themeTint="99" w:sz="4" w:space="0"/>
        <w:bottom w:val="single" w:color="75CCE6" w:themeColor="accent6" w:themeTint="99" w:sz="4" w:space="0"/>
        <w:right w:val="single" w:color="75CCE6" w:themeColor="accent6" w:themeTint="99" w:sz="4" w:space="0"/>
        <w:insideH w:val="single" w:color="75CCE6" w:themeColor="accent6" w:themeTint="99" w:sz="4" w:space="0"/>
        <w:insideV w:val="single" w:color="75CCE6"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1EEF6" w:themeFill="accent6" w:themeFillTint="33"/>
      </w:tcPr>
    </w:tblStylePr>
    <w:tblStylePr w:type="band1Horz">
      <w:tcPr>
        <w:shd w:val="clear" w:color="auto" w:fill="D1EEF6" w:themeFill="accent6" w:themeFillTint="33"/>
      </w:tcPr>
    </w:tblStylePr>
    <w:tblStylePr w:type="neCell">
      <w:tcPr>
        <w:tcBorders>
          <w:bottom w:val="single" w:color="75CCE6" w:themeColor="accent6" w:themeTint="99" w:sz="4" w:space="0"/>
        </w:tcBorders>
      </w:tcPr>
    </w:tblStylePr>
    <w:tblStylePr w:type="nwCell">
      <w:tcPr>
        <w:tcBorders>
          <w:bottom w:val="single" w:color="75CCE6" w:themeColor="accent6" w:themeTint="99" w:sz="4" w:space="0"/>
        </w:tcBorders>
      </w:tcPr>
    </w:tblStylePr>
    <w:tblStylePr w:type="seCell">
      <w:tcPr>
        <w:tcBorders>
          <w:top w:val="single" w:color="75CCE6" w:themeColor="accent6" w:themeTint="99" w:sz="4" w:space="0"/>
        </w:tcBorders>
      </w:tcPr>
    </w:tblStylePr>
    <w:tblStylePr w:type="swCell">
      <w:tcPr>
        <w:tcBorders>
          <w:top w:val="single" w:color="75CCE6" w:themeColor="accent6" w:themeTint="99" w:sz="4" w:space="0"/>
        </w:tcBorders>
      </w:tcPr>
    </w:tblStylePr>
  </w:style>
  <w:style w:type="character" w:customStyle="1" w:styleId="255">
    <w:name w:val="Kopfzeile Zchn"/>
    <w:basedOn w:val="11"/>
    <w:link w:val="55"/>
    <w:uiPriority w:val="99"/>
  </w:style>
  <w:style w:type="character" w:customStyle="1" w:styleId="256">
    <w:name w:val="Überschrift 5 Zchn"/>
    <w:basedOn w:val="11"/>
    <w:link w:val="6"/>
    <w:semiHidden/>
    <w:uiPriority w:val="3"/>
    <w:rPr>
      <w:rFonts w:asciiTheme="majorHAnsi" w:hAnsiTheme="majorHAnsi" w:eastAsiaTheme="majorEastAsia" w:cstheme="majorBidi"/>
      <w:color w:val="B21B57" w:themeColor="accent1" w:themeShade="BF"/>
    </w:rPr>
  </w:style>
  <w:style w:type="character" w:customStyle="1" w:styleId="257">
    <w:name w:val="Überschrift 6 Zchn"/>
    <w:basedOn w:val="11"/>
    <w:link w:val="7"/>
    <w:semiHidden/>
    <w:uiPriority w:val="3"/>
    <w:rPr>
      <w:rFonts w:asciiTheme="majorHAnsi" w:hAnsiTheme="majorHAnsi" w:eastAsiaTheme="majorEastAsia" w:cstheme="majorBidi"/>
      <w:color w:val="77123A" w:themeColor="accent1" w:themeShade="80"/>
    </w:rPr>
  </w:style>
  <w:style w:type="character" w:customStyle="1" w:styleId="258">
    <w:name w:val="Überschrift 7 Zchn"/>
    <w:basedOn w:val="11"/>
    <w:link w:val="8"/>
    <w:semiHidden/>
    <w:uiPriority w:val="3"/>
    <w:rPr>
      <w:rFonts w:asciiTheme="majorHAnsi" w:hAnsiTheme="majorHAnsi" w:eastAsiaTheme="majorEastAsia" w:cstheme="majorBidi"/>
      <w:i/>
      <w:iCs/>
      <w:color w:val="77123A" w:themeColor="accent1" w:themeShade="80"/>
    </w:rPr>
  </w:style>
  <w:style w:type="character" w:customStyle="1" w:styleId="259">
    <w:name w:val="Überschrift 8 Zchn"/>
    <w:basedOn w:val="11"/>
    <w:link w:val="9"/>
    <w:semiHidden/>
    <w:uiPriority w:val="3"/>
    <w:rPr>
      <w:rFonts w:asciiTheme="majorHAnsi" w:hAnsiTheme="majorHAnsi" w:eastAsiaTheme="majorEastAsia" w:cstheme="majorBidi"/>
      <w:color w:val="262626" w:themeColor="text1" w:themeTint="D9"/>
      <w:sz w:val="22"/>
      <w:szCs w:val="21"/>
      <w14:textFill>
        <w14:solidFill>
          <w14:schemeClr w14:val="tx1">
            <w14:lumMod w14:val="85000"/>
            <w14:lumOff w14:val="15000"/>
          </w14:schemeClr>
        </w14:solidFill>
      </w14:textFill>
    </w:rPr>
  </w:style>
  <w:style w:type="character" w:customStyle="1" w:styleId="260">
    <w:name w:val="Überschrift 9 Zchn"/>
    <w:basedOn w:val="11"/>
    <w:link w:val="10"/>
    <w:semiHidden/>
    <w:uiPriority w:val="3"/>
    <w:rPr>
      <w:rFonts w:asciiTheme="majorHAnsi" w:hAnsiTheme="majorHAnsi" w:eastAsiaTheme="majorEastAsia" w:cstheme="majorBidi"/>
      <w:i/>
      <w:iCs/>
      <w:color w:val="262626" w:themeColor="text1" w:themeTint="D9"/>
      <w:sz w:val="22"/>
      <w:szCs w:val="21"/>
      <w14:textFill>
        <w14:solidFill>
          <w14:schemeClr w14:val="tx1">
            <w14:lumMod w14:val="85000"/>
            <w14:lumOff w14:val="15000"/>
          </w14:schemeClr>
        </w14:solidFill>
      </w14:textFill>
    </w:rPr>
  </w:style>
  <w:style w:type="character" w:customStyle="1" w:styleId="261">
    <w:name w:val="HTML Adresse Zchn"/>
    <w:basedOn w:val="11"/>
    <w:link w:val="53"/>
    <w:semiHidden/>
    <w:uiPriority w:val="99"/>
    <w:rPr>
      <w:i/>
      <w:iCs/>
    </w:rPr>
  </w:style>
  <w:style w:type="character" w:customStyle="1" w:styleId="262">
    <w:name w:val="HTML Vorformatiert Zchn"/>
    <w:basedOn w:val="11"/>
    <w:link w:val="61"/>
    <w:semiHidden/>
    <w:uiPriority w:val="99"/>
    <w:rPr>
      <w:rFonts w:ascii="Consolas" w:hAnsi="Consolas"/>
      <w:sz w:val="22"/>
      <w:szCs w:val="20"/>
    </w:rPr>
  </w:style>
  <w:style w:type="character" w:customStyle="1" w:styleId="263">
    <w:name w:val="Intense Emphasis"/>
    <w:basedOn w:val="11"/>
    <w:semiHidden/>
    <w:unhideWhenUsed/>
    <w:qFormat/>
    <w:uiPriority w:val="21"/>
    <w:rPr>
      <w:i/>
      <w:iCs/>
      <w:color w:val="B21B57" w:themeColor="accent1" w:themeShade="BF"/>
    </w:rPr>
  </w:style>
  <w:style w:type="paragraph" w:styleId="264">
    <w:name w:val="Intense Quote"/>
    <w:basedOn w:val="1"/>
    <w:next w:val="1"/>
    <w:link w:val="265"/>
    <w:semiHidden/>
    <w:unhideWhenUsed/>
    <w:qFormat/>
    <w:uiPriority w:val="30"/>
    <w:pPr>
      <w:pBdr>
        <w:top w:val="single" w:color="E03177" w:themeColor="accent1" w:sz="4" w:space="10"/>
        <w:bottom w:val="single" w:color="E03177" w:themeColor="accent1" w:sz="4" w:space="10"/>
      </w:pBdr>
      <w:spacing w:before="360" w:after="360"/>
      <w:ind w:left="864" w:right="864"/>
      <w:jc w:val="center"/>
    </w:pPr>
    <w:rPr>
      <w:i/>
      <w:iCs/>
      <w:color w:val="B21B57" w:themeColor="accent1" w:themeShade="BF"/>
    </w:rPr>
  </w:style>
  <w:style w:type="character" w:customStyle="1" w:styleId="265">
    <w:name w:val="Intensives Zitat Zchn"/>
    <w:basedOn w:val="11"/>
    <w:link w:val="264"/>
    <w:semiHidden/>
    <w:uiPriority w:val="30"/>
    <w:rPr>
      <w:i/>
      <w:iCs/>
      <w:color w:val="B21B57" w:themeColor="accent1" w:themeShade="BF"/>
    </w:rPr>
  </w:style>
  <w:style w:type="character" w:customStyle="1" w:styleId="266">
    <w:name w:val="Intense Reference"/>
    <w:basedOn w:val="11"/>
    <w:semiHidden/>
    <w:unhideWhenUsed/>
    <w:qFormat/>
    <w:uiPriority w:val="32"/>
    <w:rPr>
      <w:b/>
      <w:bCs/>
      <w:smallCaps/>
      <w:color w:val="77123A" w:themeColor="accent1" w:themeShade="80"/>
      <w:spacing w:val="5"/>
    </w:rPr>
  </w:style>
  <w:style w:type="table" w:styleId="267">
    <w:name w:val="Light Grid"/>
    <w:basedOn w:val="12"/>
    <w:semiHidden/>
    <w:unhideWhenUsed/>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268">
    <w:name w:val="Light Grid Accent 1"/>
    <w:basedOn w:val="12"/>
    <w:semiHidden/>
    <w:unhideWhenUsed/>
    <w:uiPriority w:val="62"/>
    <w:pPr>
      <w:spacing w:after="0" w:line="240" w:lineRule="auto"/>
    </w:pPr>
    <w:tblPr>
      <w:tblBorders>
        <w:top w:val="single" w:color="E03177" w:themeColor="accent1" w:sz="8" w:space="0"/>
        <w:left w:val="single" w:color="E03177" w:themeColor="accent1" w:sz="8" w:space="0"/>
        <w:bottom w:val="single" w:color="E03177" w:themeColor="accent1" w:sz="8" w:space="0"/>
        <w:right w:val="single" w:color="E03177" w:themeColor="accent1" w:sz="8" w:space="0"/>
        <w:insideH w:val="single" w:color="E03177" w:themeColor="accent1" w:sz="8" w:space="0"/>
        <w:insideV w:val="single" w:color="E03177" w:themeColor="accent1" w:sz="8" w:space="0"/>
      </w:tblBorders>
    </w:tblPr>
    <w:tblStylePr w:type="firstRow">
      <w:pPr>
        <w:spacing w:before="0" w:after="0" w:line="240" w:lineRule="auto"/>
      </w:pPr>
      <w:rPr>
        <w:rFonts w:asciiTheme="majorHAnsi" w:hAnsiTheme="majorHAnsi" w:eastAsiaTheme="majorEastAsia" w:cstheme="majorBidi"/>
        <w:b/>
        <w:bCs/>
      </w:rPr>
      <w:tcPr>
        <w:tcBorders>
          <w:top w:val="single" w:color="E03177" w:themeColor="accent1" w:sz="8" w:space="0"/>
          <w:left w:val="single" w:color="E03177" w:themeColor="accent1" w:sz="8" w:space="0"/>
          <w:bottom w:val="single" w:color="E03177" w:themeColor="accent1" w:sz="18" w:space="0"/>
          <w:right w:val="single" w:color="E03177"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E03177" w:themeColor="accent1" w:sz="6" w:space="0"/>
          <w:left w:val="single" w:color="E03177" w:themeColor="accent1" w:sz="8" w:space="0"/>
          <w:bottom w:val="single" w:color="E03177" w:themeColor="accent1" w:sz="8" w:space="0"/>
          <w:right w:val="single" w:color="E03177"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E03177" w:themeColor="accent1" w:sz="8" w:space="0"/>
          <w:left w:val="single" w:color="E03177" w:themeColor="accent1" w:sz="8" w:space="0"/>
          <w:bottom w:val="single" w:color="E03177" w:themeColor="accent1" w:sz="8" w:space="0"/>
          <w:right w:val="single" w:color="E03177" w:themeColor="accent1" w:sz="8" w:space="0"/>
        </w:tcBorders>
      </w:tcPr>
    </w:tblStylePr>
    <w:tblStylePr w:type="band1Vert">
      <w:tcPr>
        <w:tcBorders>
          <w:top w:val="single" w:color="E03177" w:themeColor="accent1" w:sz="8" w:space="0"/>
          <w:left w:val="single" w:color="E03177" w:themeColor="accent1" w:sz="8" w:space="0"/>
          <w:bottom w:val="single" w:color="E03177" w:themeColor="accent1" w:sz="8" w:space="0"/>
          <w:right w:val="single" w:color="E03177" w:themeColor="accent1" w:sz="8" w:space="0"/>
        </w:tcBorders>
        <w:shd w:val="clear" w:color="auto" w:fill="F7CCDD" w:themeFill="accent1" w:themeFillTint="3F"/>
      </w:tcPr>
    </w:tblStylePr>
    <w:tblStylePr w:type="band1Horz">
      <w:tcPr>
        <w:tcBorders>
          <w:top w:val="single" w:color="E03177" w:themeColor="accent1" w:sz="8" w:space="0"/>
          <w:left w:val="single" w:color="E03177" w:themeColor="accent1" w:sz="8" w:space="0"/>
          <w:bottom w:val="single" w:color="E03177" w:themeColor="accent1" w:sz="8" w:space="0"/>
          <w:right w:val="single" w:color="E03177" w:themeColor="accent1" w:sz="8" w:space="0"/>
          <w:insideV w:val="single" w:sz="8" w:space="0"/>
        </w:tcBorders>
        <w:shd w:val="clear" w:color="auto" w:fill="F7CCDD" w:themeFill="accent1" w:themeFillTint="3F"/>
      </w:tcPr>
    </w:tblStylePr>
    <w:tblStylePr w:type="band2Horz">
      <w:tcPr>
        <w:tcBorders>
          <w:top w:val="single" w:color="E03177" w:themeColor="accent1" w:sz="8" w:space="0"/>
          <w:left w:val="single" w:color="E03177" w:themeColor="accent1" w:sz="8" w:space="0"/>
          <w:bottom w:val="single" w:color="E03177" w:themeColor="accent1" w:sz="8" w:space="0"/>
          <w:right w:val="single" w:color="E03177" w:themeColor="accent1" w:sz="8" w:space="0"/>
          <w:insideV w:val="single" w:sz="8" w:space="0"/>
        </w:tcBorders>
      </w:tcPr>
    </w:tblStylePr>
  </w:style>
  <w:style w:type="table" w:styleId="269">
    <w:name w:val="Light Grid Accent 2"/>
    <w:basedOn w:val="12"/>
    <w:semiHidden/>
    <w:unhideWhenUsed/>
    <w:uiPriority w:val="62"/>
    <w:pPr>
      <w:spacing w:after="0" w:line="240" w:lineRule="auto"/>
    </w:pPr>
    <w:tblPr>
      <w:tblBorders>
        <w:top w:val="single" w:color="97C83C" w:themeColor="accent2" w:sz="8" w:space="0"/>
        <w:left w:val="single" w:color="97C83C" w:themeColor="accent2" w:sz="8" w:space="0"/>
        <w:bottom w:val="single" w:color="97C83C" w:themeColor="accent2" w:sz="8" w:space="0"/>
        <w:right w:val="single" w:color="97C83C" w:themeColor="accent2" w:sz="8" w:space="0"/>
        <w:insideH w:val="single" w:color="97C83C" w:themeColor="accent2" w:sz="8" w:space="0"/>
        <w:insideV w:val="single" w:color="97C83C" w:themeColor="accent2" w:sz="8" w:space="0"/>
      </w:tblBorders>
    </w:tblPr>
    <w:tblStylePr w:type="firstRow">
      <w:pPr>
        <w:spacing w:before="0" w:after="0" w:line="240" w:lineRule="auto"/>
      </w:pPr>
      <w:rPr>
        <w:rFonts w:asciiTheme="majorHAnsi" w:hAnsiTheme="majorHAnsi" w:eastAsiaTheme="majorEastAsia" w:cstheme="majorBidi"/>
        <w:b/>
        <w:bCs/>
      </w:rPr>
      <w:tcPr>
        <w:tcBorders>
          <w:top w:val="single" w:color="97C83C" w:themeColor="accent2" w:sz="8" w:space="0"/>
          <w:left w:val="single" w:color="97C83C" w:themeColor="accent2" w:sz="8" w:space="0"/>
          <w:bottom w:val="single" w:color="97C83C" w:themeColor="accent2" w:sz="18" w:space="0"/>
          <w:right w:val="single" w:color="97C83C"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97C83C" w:themeColor="accent2" w:sz="6" w:space="0"/>
          <w:left w:val="single" w:color="97C83C" w:themeColor="accent2" w:sz="8" w:space="0"/>
          <w:bottom w:val="single" w:color="97C83C" w:themeColor="accent2" w:sz="8" w:space="0"/>
          <w:right w:val="single" w:color="97C83C"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97C83C" w:themeColor="accent2" w:sz="8" w:space="0"/>
          <w:left w:val="single" w:color="97C83C" w:themeColor="accent2" w:sz="8" w:space="0"/>
          <w:bottom w:val="single" w:color="97C83C" w:themeColor="accent2" w:sz="8" w:space="0"/>
          <w:right w:val="single" w:color="97C83C" w:themeColor="accent2" w:sz="8" w:space="0"/>
        </w:tcBorders>
      </w:tcPr>
    </w:tblStylePr>
    <w:tblStylePr w:type="band1Vert">
      <w:tcPr>
        <w:tcBorders>
          <w:top w:val="single" w:color="97C83C" w:themeColor="accent2" w:sz="8" w:space="0"/>
          <w:left w:val="single" w:color="97C83C" w:themeColor="accent2" w:sz="8" w:space="0"/>
          <w:bottom w:val="single" w:color="97C83C" w:themeColor="accent2" w:sz="8" w:space="0"/>
          <w:right w:val="single" w:color="97C83C" w:themeColor="accent2" w:sz="8" w:space="0"/>
        </w:tcBorders>
        <w:shd w:val="clear" w:color="auto" w:fill="E5F1CE" w:themeFill="accent2" w:themeFillTint="3F"/>
      </w:tcPr>
    </w:tblStylePr>
    <w:tblStylePr w:type="band1Horz">
      <w:tcPr>
        <w:tcBorders>
          <w:top w:val="single" w:color="97C83C" w:themeColor="accent2" w:sz="8" w:space="0"/>
          <w:left w:val="single" w:color="97C83C" w:themeColor="accent2" w:sz="8" w:space="0"/>
          <w:bottom w:val="single" w:color="97C83C" w:themeColor="accent2" w:sz="8" w:space="0"/>
          <w:right w:val="single" w:color="97C83C" w:themeColor="accent2" w:sz="8" w:space="0"/>
          <w:insideV w:val="single" w:sz="8" w:space="0"/>
        </w:tcBorders>
        <w:shd w:val="clear" w:color="auto" w:fill="E5F1CE" w:themeFill="accent2" w:themeFillTint="3F"/>
      </w:tcPr>
    </w:tblStylePr>
    <w:tblStylePr w:type="band2Horz">
      <w:tcPr>
        <w:tcBorders>
          <w:top w:val="single" w:color="97C83C" w:themeColor="accent2" w:sz="8" w:space="0"/>
          <w:left w:val="single" w:color="97C83C" w:themeColor="accent2" w:sz="8" w:space="0"/>
          <w:bottom w:val="single" w:color="97C83C" w:themeColor="accent2" w:sz="8" w:space="0"/>
          <w:right w:val="single" w:color="97C83C" w:themeColor="accent2" w:sz="8" w:space="0"/>
          <w:insideV w:val="single" w:sz="8" w:space="0"/>
        </w:tcBorders>
      </w:tcPr>
    </w:tblStylePr>
  </w:style>
  <w:style w:type="table" w:styleId="270">
    <w:name w:val="Light Grid Accent 3"/>
    <w:basedOn w:val="12"/>
    <w:semiHidden/>
    <w:unhideWhenUsed/>
    <w:uiPriority w:val="62"/>
    <w:pPr>
      <w:spacing w:after="0" w:line="240" w:lineRule="auto"/>
    </w:pPr>
    <w:tblPr>
      <w:tblBorders>
        <w:top w:val="single" w:color="EEAE1F" w:themeColor="accent3" w:sz="8" w:space="0"/>
        <w:left w:val="single" w:color="EEAE1F" w:themeColor="accent3" w:sz="8" w:space="0"/>
        <w:bottom w:val="single" w:color="EEAE1F" w:themeColor="accent3" w:sz="8" w:space="0"/>
        <w:right w:val="single" w:color="EEAE1F" w:themeColor="accent3" w:sz="8" w:space="0"/>
        <w:insideH w:val="single" w:color="EEAE1F" w:themeColor="accent3" w:sz="8" w:space="0"/>
        <w:insideV w:val="single" w:color="EEAE1F" w:themeColor="accent3" w:sz="8" w:space="0"/>
      </w:tblBorders>
    </w:tblPr>
    <w:tblStylePr w:type="firstRow">
      <w:pPr>
        <w:spacing w:before="0" w:after="0" w:line="240" w:lineRule="auto"/>
      </w:pPr>
      <w:rPr>
        <w:rFonts w:asciiTheme="majorHAnsi" w:hAnsiTheme="majorHAnsi" w:eastAsiaTheme="majorEastAsia" w:cstheme="majorBidi"/>
        <w:b/>
        <w:bCs/>
      </w:rPr>
      <w:tcPr>
        <w:tcBorders>
          <w:top w:val="single" w:color="EEAE1F" w:themeColor="accent3" w:sz="8" w:space="0"/>
          <w:left w:val="single" w:color="EEAE1F" w:themeColor="accent3" w:sz="8" w:space="0"/>
          <w:bottom w:val="single" w:color="EEAE1F" w:themeColor="accent3" w:sz="18" w:space="0"/>
          <w:right w:val="single" w:color="EEAE1F"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EEAE1F" w:themeColor="accent3" w:sz="6" w:space="0"/>
          <w:left w:val="single" w:color="EEAE1F" w:themeColor="accent3" w:sz="8" w:space="0"/>
          <w:bottom w:val="single" w:color="EEAE1F" w:themeColor="accent3" w:sz="8" w:space="0"/>
          <w:right w:val="single" w:color="EEAE1F"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EEAE1F" w:themeColor="accent3" w:sz="8" w:space="0"/>
          <w:left w:val="single" w:color="EEAE1F" w:themeColor="accent3" w:sz="8" w:space="0"/>
          <w:bottom w:val="single" w:color="EEAE1F" w:themeColor="accent3" w:sz="8" w:space="0"/>
          <w:right w:val="single" w:color="EEAE1F" w:themeColor="accent3" w:sz="8" w:space="0"/>
        </w:tcBorders>
      </w:tcPr>
    </w:tblStylePr>
    <w:tblStylePr w:type="band1Vert">
      <w:tcPr>
        <w:tcBorders>
          <w:top w:val="single" w:color="EEAE1F" w:themeColor="accent3" w:sz="8" w:space="0"/>
          <w:left w:val="single" w:color="EEAE1F" w:themeColor="accent3" w:sz="8" w:space="0"/>
          <w:bottom w:val="single" w:color="EEAE1F" w:themeColor="accent3" w:sz="8" w:space="0"/>
          <w:right w:val="single" w:color="EEAE1F" w:themeColor="accent3" w:sz="8" w:space="0"/>
        </w:tcBorders>
        <w:shd w:val="clear" w:color="auto" w:fill="FAEAC7" w:themeFill="accent3" w:themeFillTint="3F"/>
      </w:tcPr>
    </w:tblStylePr>
    <w:tblStylePr w:type="band1Horz">
      <w:tcPr>
        <w:tcBorders>
          <w:top w:val="single" w:color="EEAE1F" w:themeColor="accent3" w:sz="8" w:space="0"/>
          <w:left w:val="single" w:color="EEAE1F" w:themeColor="accent3" w:sz="8" w:space="0"/>
          <w:bottom w:val="single" w:color="EEAE1F" w:themeColor="accent3" w:sz="8" w:space="0"/>
          <w:right w:val="single" w:color="EEAE1F" w:themeColor="accent3" w:sz="8" w:space="0"/>
          <w:insideV w:val="single" w:sz="8" w:space="0"/>
        </w:tcBorders>
        <w:shd w:val="clear" w:color="auto" w:fill="FAEAC7" w:themeFill="accent3" w:themeFillTint="3F"/>
      </w:tcPr>
    </w:tblStylePr>
    <w:tblStylePr w:type="band2Horz">
      <w:tcPr>
        <w:tcBorders>
          <w:top w:val="single" w:color="EEAE1F" w:themeColor="accent3" w:sz="8" w:space="0"/>
          <w:left w:val="single" w:color="EEAE1F" w:themeColor="accent3" w:sz="8" w:space="0"/>
          <w:bottom w:val="single" w:color="EEAE1F" w:themeColor="accent3" w:sz="8" w:space="0"/>
          <w:right w:val="single" w:color="EEAE1F" w:themeColor="accent3" w:sz="8" w:space="0"/>
          <w:insideV w:val="single" w:sz="8" w:space="0"/>
        </w:tcBorders>
      </w:tcPr>
    </w:tblStylePr>
  </w:style>
  <w:style w:type="table" w:styleId="271">
    <w:name w:val="Light Grid Accent 4"/>
    <w:basedOn w:val="12"/>
    <w:semiHidden/>
    <w:unhideWhenUsed/>
    <w:uiPriority w:val="62"/>
    <w:pPr>
      <w:spacing w:after="0" w:line="240" w:lineRule="auto"/>
    </w:pPr>
    <w:tblPr>
      <w:tblBorders>
        <w:top w:val="single" w:color="EC6814" w:themeColor="accent4" w:sz="8" w:space="0"/>
        <w:left w:val="single" w:color="EC6814" w:themeColor="accent4" w:sz="8" w:space="0"/>
        <w:bottom w:val="single" w:color="EC6814" w:themeColor="accent4" w:sz="8" w:space="0"/>
        <w:right w:val="single" w:color="EC6814" w:themeColor="accent4" w:sz="8" w:space="0"/>
        <w:insideH w:val="single" w:color="EC6814" w:themeColor="accent4" w:sz="8" w:space="0"/>
        <w:insideV w:val="single" w:color="EC6814" w:themeColor="accent4" w:sz="8" w:space="0"/>
      </w:tblBorders>
    </w:tblPr>
    <w:tblStylePr w:type="firstRow">
      <w:pPr>
        <w:spacing w:before="0" w:after="0" w:line="240" w:lineRule="auto"/>
      </w:pPr>
      <w:rPr>
        <w:rFonts w:asciiTheme="majorHAnsi" w:hAnsiTheme="majorHAnsi" w:eastAsiaTheme="majorEastAsia" w:cstheme="majorBidi"/>
        <w:b/>
        <w:bCs/>
      </w:rPr>
      <w:tcPr>
        <w:tcBorders>
          <w:top w:val="single" w:color="EC6814" w:themeColor="accent4" w:sz="8" w:space="0"/>
          <w:left w:val="single" w:color="EC6814" w:themeColor="accent4" w:sz="8" w:space="0"/>
          <w:bottom w:val="single" w:color="EC6814" w:themeColor="accent4" w:sz="18" w:space="0"/>
          <w:right w:val="single" w:color="EC6814"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EC6814" w:themeColor="accent4" w:sz="6" w:space="0"/>
          <w:left w:val="single" w:color="EC6814" w:themeColor="accent4" w:sz="8" w:space="0"/>
          <w:bottom w:val="single" w:color="EC6814" w:themeColor="accent4" w:sz="8" w:space="0"/>
          <w:right w:val="single" w:color="EC6814"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EC6814" w:themeColor="accent4" w:sz="8" w:space="0"/>
          <w:left w:val="single" w:color="EC6814" w:themeColor="accent4" w:sz="8" w:space="0"/>
          <w:bottom w:val="single" w:color="EC6814" w:themeColor="accent4" w:sz="8" w:space="0"/>
          <w:right w:val="single" w:color="EC6814" w:themeColor="accent4" w:sz="8" w:space="0"/>
        </w:tcBorders>
      </w:tcPr>
    </w:tblStylePr>
    <w:tblStylePr w:type="band1Vert">
      <w:tcPr>
        <w:tcBorders>
          <w:top w:val="single" w:color="EC6814" w:themeColor="accent4" w:sz="8" w:space="0"/>
          <w:left w:val="single" w:color="EC6814" w:themeColor="accent4" w:sz="8" w:space="0"/>
          <w:bottom w:val="single" w:color="EC6814" w:themeColor="accent4" w:sz="8" w:space="0"/>
          <w:right w:val="single" w:color="EC6814" w:themeColor="accent4" w:sz="8" w:space="0"/>
        </w:tcBorders>
        <w:shd w:val="clear" w:color="auto" w:fill="FAD9C4" w:themeFill="accent4" w:themeFillTint="3F"/>
      </w:tcPr>
    </w:tblStylePr>
    <w:tblStylePr w:type="band1Horz">
      <w:tcPr>
        <w:tcBorders>
          <w:top w:val="single" w:color="EC6814" w:themeColor="accent4" w:sz="8" w:space="0"/>
          <w:left w:val="single" w:color="EC6814" w:themeColor="accent4" w:sz="8" w:space="0"/>
          <w:bottom w:val="single" w:color="EC6814" w:themeColor="accent4" w:sz="8" w:space="0"/>
          <w:right w:val="single" w:color="EC6814" w:themeColor="accent4" w:sz="8" w:space="0"/>
          <w:insideV w:val="single" w:sz="8" w:space="0"/>
        </w:tcBorders>
        <w:shd w:val="clear" w:color="auto" w:fill="FAD9C4" w:themeFill="accent4" w:themeFillTint="3F"/>
      </w:tcPr>
    </w:tblStylePr>
    <w:tblStylePr w:type="band2Horz">
      <w:tcPr>
        <w:tcBorders>
          <w:top w:val="single" w:color="EC6814" w:themeColor="accent4" w:sz="8" w:space="0"/>
          <w:left w:val="single" w:color="EC6814" w:themeColor="accent4" w:sz="8" w:space="0"/>
          <w:bottom w:val="single" w:color="EC6814" w:themeColor="accent4" w:sz="8" w:space="0"/>
          <w:right w:val="single" w:color="EC6814" w:themeColor="accent4" w:sz="8" w:space="0"/>
          <w:insideV w:val="single" w:sz="8" w:space="0"/>
        </w:tcBorders>
      </w:tcPr>
    </w:tblStylePr>
  </w:style>
  <w:style w:type="table" w:styleId="272">
    <w:name w:val="Light Grid Accent 5"/>
    <w:basedOn w:val="12"/>
    <w:semiHidden/>
    <w:unhideWhenUsed/>
    <w:uiPriority w:val="62"/>
    <w:pPr>
      <w:spacing w:after="0" w:line="240" w:lineRule="auto"/>
    </w:pPr>
    <w:tblPr>
      <w:tblBorders>
        <w:top w:val="single" w:color="7458AB" w:themeColor="accent5" w:sz="8" w:space="0"/>
        <w:left w:val="single" w:color="7458AB" w:themeColor="accent5" w:sz="8" w:space="0"/>
        <w:bottom w:val="single" w:color="7458AB" w:themeColor="accent5" w:sz="8" w:space="0"/>
        <w:right w:val="single" w:color="7458AB" w:themeColor="accent5" w:sz="8" w:space="0"/>
        <w:insideH w:val="single" w:color="7458AB" w:themeColor="accent5" w:sz="8" w:space="0"/>
        <w:insideV w:val="single" w:color="7458AB" w:themeColor="accent5" w:sz="8" w:space="0"/>
      </w:tblBorders>
    </w:tblPr>
    <w:tblStylePr w:type="firstRow">
      <w:pPr>
        <w:spacing w:before="0" w:after="0" w:line="240" w:lineRule="auto"/>
      </w:pPr>
      <w:rPr>
        <w:rFonts w:asciiTheme="majorHAnsi" w:hAnsiTheme="majorHAnsi" w:eastAsiaTheme="majorEastAsia" w:cstheme="majorBidi"/>
        <w:b/>
        <w:bCs/>
      </w:rPr>
      <w:tcPr>
        <w:tcBorders>
          <w:top w:val="single" w:color="7458AB" w:themeColor="accent5" w:sz="8" w:space="0"/>
          <w:left w:val="single" w:color="7458AB" w:themeColor="accent5" w:sz="8" w:space="0"/>
          <w:bottom w:val="single" w:color="7458AB" w:themeColor="accent5" w:sz="18" w:space="0"/>
          <w:right w:val="single" w:color="7458AB"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7458AB" w:themeColor="accent5" w:sz="6" w:space="0"/>
          <w:left w:val="single" w:color="7458AB" w:themeColor="accent5" w:sz="8" w:space="0"/>
          <w:bottom w:val="single" w:color="7458AB" w:themeColor="accent5" w:sz="8" w:space="0"/>
          <w:right w:val="single" w:color="7458AB"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7458AB" w:themeColor="accent5" w:sz="8" w:space="0"/>
          <w:left w:val="single" w:color="7458AB" w:themeColor="accent5" w:sz="8" w:space="0"/>
          <w:bottom w:val="single" w:color="7458AB" w:themeColor="accent5" w:sz="8" w:space="0"/>
          <w:right w:val="single" w:color="7458AB" w:themeColor="accent5" w:sz="8" w:space="0"/>
        </w:tcBorders>
      </w:tcPr>
    </w:tblStylePr>
    <w:tblStylePr w:type="band1Vert">
      <w:tcPr>
        <w:tcBorders>
          <w:top w:val="single" w:color="7458AB" w:themeColor="accent5" w:sz="8" w:space="0"/>
          <w:left w:val="single" w:color="7458AB" w:themeColor="accent5" w:sz="8" w:space="0"/>
          <w:bottom w:val="single" w:color="7458AB" w:themeColor="accent5" w:sz="8" w:space="0"/>
          <w:right w:val="single" w:color="7458AB" w:themeColor="accent5" w:sz="8" w:space="0"/>
        </w:tcBorders>
        <w:shd w:val="clear" w:color="auto" w:fill="DCD5EA" w:themeFill="accent5" w:themeFillTint="3F"/>
      </w:tcPr>
    </w:tblStylePr>
    <w:tblStylePr w:type="band1Horz">
      <w:tcPr>
        <w:tcBorders>
          <w:top w:val="single" w:color="7458AB" w:themeColor="accent5" w:sz="8" w:space="0"/>
          <w:left w:val="single" w:color="7458AB" w:themeColor="accent5" w:sz="8" w:space="0"/>
          <w:bottom w:val="single" w:color="7458AB" w:themeColor="accent5" w:sz="8" w:space="0"/>
          <w:right w:val="single" w:color="7458AB" w:themeColor="accent5" w:sz="8" w:space="0"/>
          <w:insideV w:val="single" w:sz="8" w:space="0"/>
        </w:tcBorders>
        <w:shd w:val="clear" w:color="auto" w:fill="DCD5EA" w:themeFill="accent5" w:themeFillTint="3F"/>
      </w:tcPr>
    </w:tblStylePr>
    <w:tblStylePr w:type="band2Horz">
      <w:tcPr>
        <w:tcBorders>
          <w:top w:val="single" w:color="7458AB" w:themeColor="accent5" w:sz="8" w:space="0"/>
          <w:left w:val="single" w:color="7458AB" w:themeColor="accent5" w:sz="8" w:space="0"/>
          <w:bottom w:val="single" w:color="7458AB" w:themeColor="accent5" w:sz="8" w:space="0"/>
          <w:right w:val="single" w:color="7458AB" w:themeColor="accent5" w:sz="8" w:space="0"/>
          <w:insideV w:val="single" w:sz="8" w:space="0"/>
        </w:tcBorders>
      </w:tcPr>
    </w:tblStylePr>
  </w:style>
  <w:style w:type="table" w:styleId="273">
    <w:name w:val="Light Grid Accent 6"/>
    <w:basedOn w:val="12"/>
    <w:semiHidden/>
    <w:unhideWhenUsed/>
    <w:uiPriority w:val="62"/>
    <w:pPr>
      <w:spacing w:after="0" w:line="240" w:lineRule="auto"/>
    </w:pPr>
    <w:tblPr>
      <w:tblBorders>
        <w:top w:val="single" w:color="24A5CD" w:themeColor="accent6" w:sz="8" w:space="0"/>
        <w:left w:val="single" w:color="24A5CD" w:themeColor="accent6" w:sz="8" w:space="0"/>
        <w:bottom w:val="single" w:color="24A5CD" w:themeColor="accent6" w:sz="8" w:space="0"/>
        <w:right w:val="single" w:color="24A5CD" w:themeColor="accent6" w:sz="8" w:space="0"/>
        <w:insideH w:val="single" w:color="24A5CD" w:themeColor="accent6" w:sz="8" w:space="0"/>
        <w:insideV w:val="single" w:color="24A5CD" w:themeColor="accent6" w:sz="8" w:space="0"/>
      </w:tblBorders>
    </w:tblPr>
    <w:tblStylePr w:type="firstRow">
      <w:pPr>
        <w:spacing w:before="0" w:after="0" w:line="240" w:lineRule="auto"/>
      </w:pPr>
      <w:rPr>
        <w:rFonts w:asciiTheme="majorHAnsi" w:hAnsiTheme="majorHAnsi" w:eastAsiaTheme="majorEastAsia" w:cstheme="majorBidi"/>
        <w:b/>
        <w:bCs/>
      </w:rPr>
      <w:tcPr>
        <w:tcBorders>
          <w:top w:val="single" w:color="24A5CD" w:themeColor="accent6" w:sz="8" w:space="0"/>
          <w:left w:val="single" w:color="24A5CD" w:themeColor="accent6" w:sz="8" w:space="0"/>
          <w:bottom w:val="single" w:color="24A5CD" w:themeColor="accent6" w:sz="18" w:space="0"/>
          <w:right w:val="single" w:color="24A5CD"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24A5CD" w:themeColor="accent6" w:sz="6" w:space="0"/>
          <w:left w:val="single" w:color="24A5CD" w:themeColor="accent6" w:sz="8" w:space="0"/>
          <w:bottom w:val="single" w:color="24A5CD" w:themeColor="accent6" w:sz="8" w:space="0"/>
          <w:right w:val="single" w:color="24A5CD"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24A5CD" w:themeColor="accent6" w:sz="8" w:space="0"/>
          <w:left w:val="single" w:color="24A5CD" w:themeColor="accent6" w:sz="8" w:space="0"/>
          <w:bottom w:val="single" w:color="24A5CD" w:themeColor="accent6" w:sz="8" w:space="0"/>
          <w:right w:val="single" w:color="24A5CD" w:themeColor="accent6" w:sz="8" w:space="0"/>
        </w:tcBorders>
      </w:tcPr>
    </w:tblStylePr>
    <w:tblStylePr w:type="band1Vert">
      <w:tcPr>
        <w:tcBorders>
          <w:top w:val="single" w:color="24A5CD" w:themeColor="accent6" w:sz="8" w:space="0"/>
          <w:left w:val="single" w:color="24A5CD" w:themeColor="accent6" w:sz="8" w:space="0"/>
          <w:bottom w:val="single" w:color="24A5CD" w:themeColor="accent6" w:sz="8" w:space="0"/>
          <w:right w:val="single" w:color="24A5CD" w:themeColor="accent6" w:sz="8" w:space="0"/>
        </w:tcBorders>
        <w:shd w:val="clear" w:color="auto" w:fill="C6EAF5" w:themeFill="accent6" w:themeFillTint="3F"/>
      </w:tcPr>
    </w:tblStylePr>
    <w:tblStylePr w:type="band1Horz">
      <w:tcPr>
        <w:tcBorders>
          <w:top w:val="single" w:color="24A5CD" w:themeColor="accent6" w:sz="8" w:space="0"/>
          <w:left w:val="single" w:color="24A5CD" w:themeColor="accent6" w:sz="8" w:space="0"/>
          <w:bottom w:val="single" w:color="24A5CD" w:themeColor="accent6" w:sz="8" w:space="0"/>
          <w:right w:val="single" w:color="24A5CD" w:themeColor="accent6" w:sz="8" w:space="0"/>
          <w:insideV w:val="single" w:sz="8" w:space="0"/>
        </w:tcBorders>
        <w:shd w:val="clear" w:color="auto" w:fill="C6EAF5" w:themeFill="accent6" w:themeFillTint="3F"/>
      </w:tcPr>
    </w:tblStylePr>
    <w:tblStylePr w:type="band2Horz">
      <w:tcPr>
        <w:tcBorders>
          <w:top w:val="single" w:color="24A5CD" w:themeColor="accent6" w:sz="8" w:space="0"/>
          <w:left w:val="single" w:color="24A5CD" w:themeColor="accent6" w:sz="8" w:space="0"/>
          <w:bottom w:val="single" w:color="24A5CD" w:themeColor="accent6" w:sz="8" w:space="0"/>
          <w:right w:val="single" w:color="24A5CD" w:themeColor="accent6" w:sz="8" w:space="0"/>
          <w:insideV w:val="single" w:sz="8" w:space="0"/>
        </w:tcBorders>
      </w:tcPr>
    </w:tblStylePr>
  </w:style>
  <w:style w:type="table" w:styleId="274">
    <w:name w:val="Light List"/>
    <w:basedOn w:val="12"/>
    <w:semiHidden/>
    <w:unhideWhenUsed/>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275">
    <w:name w:val="Light List Accent 1"/>
    <w:basedOn w:val="12"/>
    <w:semiHidden/>
    <w:unhideWhenUsed/>
    <w:uiPriority w:val="61"/>
    <w:pPr>
      <w:spacing w:after="0" w:line="240" w:lineRule="auto"/>
    </w:pPr>
    <w:tblPr>
      <w:tblBorders>
        <w:top w:val="single" w:color="E03177" w:themeColor="accent1" w:sz="8" w:space="0"/>
        <w:left w:val="single" w:color="E03177" w:themeColor="accent1" w:sz="8" w:space="0"/>
        <w:bottom w:val="single" w:color="E03177" w:themeColor="accent1" w:sz="8" w:space="0"/>
        <w:right w:val="single" w:color="E03177"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E03177" w:themeFill="accent1"/>
      </w:tcPr>
    </w:tblStylePr>
    <w:tblStylePr w:type="lastRow">
      <w:pPr>
        <w:spacing w:before="0" w:after="0" w:line="240" w:lineRule="auto"/>
      </w:pPr>
      <w:rPr>
        <w:b/>
        <w:bCs/>
      </w:rPr>
      <w:tcPr>
        <w:tcBorders>
          <w:top w:val="double" w:color="E03177" w:themeColor="accent1" w:sz="6" w:space="0"/>
          <w:left w:val="single" w:color="E03177" w:themeColor="accent1" w:sz="8" w:space="0"/>
          <w:bottom w:val="single" w:color="E03177" w:themeColor="accent1" w:sz="8" w:space="0"/>
          <w:right w:val="single" w:color="E03177" w:themeColor="accent1" w:sz="8" w:space="0"/>
        </w:tcBorders>
      </w:tcPr>
    </w:tblStylePr>
    <w:tblStylePr w:type="firstCol">
      <w:rPr>
        <w:b/>
        <w:bCs/>
      </w:rPr>
    </w:tblStylePr>
    <w:tblStylePr w:type="lastCol">
      <w:rPr>
        <w:b/>
        <w:bCs/>
      </w:rPr>
    </w:tblStylePr>
    <w:tblStylePr w:type="band1Vert">
      <w:tcPr>
        <w:tcBorders>
          <w:top w:val="single" w:color="E03177" w:themeColor="accent1" w:sz="8" w:space="0"/>
          <w:left w:val="single" w:color="E03177" w:themeColor="accent1" w:sz="8" w:space="0"/>
          <w:bottom w:val="single" w:color="E03177" w:themeColor="accent1" w:sz="8" w:space="0"/>
          <w:right w:val="single" w:color="E03177" w:themeColor="accent1" w:sz="8" w:space="0"/>
        </w:tcBorders>
      </w:tcPr>
    </w:tblStylePr>
    <w:tblStylePr w:type="band1Horz">
      <w:tcPr>
        <w:tcBorders>
          <w:top w:val="single" w:color="E03177" w:themeColor="accent1" w:sz="8" w:space="0"/>
          <w:left w:val="single" w:color="E03177" w:themeColor="accent1" w:sz="8" w:space="0"/>
          <w:bottom w:val="single" w:color="E03177" w:themeColor="accent1" w:sz="8" w:space="0"/>
          <w:right w:val="single" w:color="E03177" w:themeColor="accent1" w:sz="8" w:space="0"/>
        </w:tcBorders>
      </w:tcPr>
    </w:tblStylePr>
  </w:style>
  <w:style w:type="table" w:styleId="276">
    <w:name w:val="Light List Accent 2"/>
    <w:basedOn w:val="12"/>
    <w:semiHidden/>
    <w:unhideWhenUsed/>
    <w:uiPriority w:val="61"/>
    <w:pPr>
      <w:spacing w:after="0" w:line="240" w:lineRule="auto"/>
    </w:pPr>
    <w:tblPr>
      <w:tblBorders>
        <w:top w:val="single" w:color="97C83C" w:themeColor="accent2" w:sz="8" w:space="0"/>
        <w:left w:val="single" w:color="97C83C" w:themeColor="accent2" w:sz="8" w:space="0"/>
        <w:bottom w:val="single" w:color="97C83C" w:themeColor="accent2" w:sz="8" w:space="0"/>
        <w:right w:val="single" w:color="97C83C" w:themeColor="accent2"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97C83C" w:themeFill="accent2"/>
      </w:tcPr>
    </w:tblStylePr>
    <w:tblStylePr w:type="lastRow">
      <w:pPr>
        <w:spacing w:before="0" w:after="0" w:line="240" w:lineRule="auto"/>
      </w:pPr>
      <w:rPr>
        <w:b/>
        <w:bCs/>
      </w:rPr>
      <w:tcPr>
        <w:tcBorders>
          <w:top w:val="double" w:color="97C83C" w:themeColor="accent2" w:sz="6" w:space="0"/>
          <w:left w:val="single" w:color="97C83C" w:themeColor="accent2" w:sz="8" w:space="0"/>
          <w:bottom w:val="single" w:color="97C83C" w:themeColor="accent2" w:sz="8" w:space="0"/>
          <w:right w:val="single" w:color="97C83C" w:themeColor="accent2" w:sz="8" w:space="0"/>
        </w:tcBorders>
      </w:tcPr>
    </w:tblStylePr>
    <w:tblStylePr w:type="firstCol">
      <w:rPr>
        <w:b/>
        <w:bCs/>
      </w:rPr>
    </w:tblStylePr>
    <w:tblStylePr w:type="lastCol">
      <w:rPr>
        <w:b/>
        <w:bCs/>
      </w:rPr>
    </w:tblStylePr>
    <w:tblStylePr w:type="band1Vert">
      <w:tcPr>
        <w:tcBorders>
          <w:top w:val="single" w:color="97C83C" w:themeColor="accent2" w:sz="8" w:space="0"/>
          <w:left w:val="single" w:color="97C83C" w:themeColor="accent2" w:sz="8" w:space="0"/>
          <w:bottom w:val="single" w:color="97C83C" w:themeColor="accent2" w:sz="8" w:space="0"/>
          <w:right w:val="single" w:color="97C83C" w:themeColor="accent2" w:sz="8" w:space="0"/>
        </w:tcBorders>
      </w:tcPr>
    </w:tblStylePr>
    <w:tblStylePr w:type="band1Horz">
      <w:tcPr>
        <w:tcBorders>
          <w:top w:val="single" w:color="97C83C" w:themeColor="accent2" w:sz="8" w:space="0"/>
          <w:left w:val="single" w:color="97C83C" w:themeColor="accent2" w:sz="8" w:space="0"/>
          <w:bottom w:val="single" w:color="97C83C" w:themeColor="accent2" w:sz="8" w:space="0"/>
          <w:right w:val="single" w:color="97C83C" w:themeColor="accent2" w:sz="8" w:space="0"/>
        </w:tcBorders>
      </w:tcPr>
    </w:tblStylePr>
  </w:style>
  <w:style w:type="table" w:styleId="277">
    <w:name w:val="Light List Accent 3"/>
    <w:basedOn w:val="12"/>
    <w:semiHidden/>
    <w:unhideWhenUsed/>
    <w:uiPriority w:val="61"/>
    <w:pPr>
      <w:spacing w:after="0" w:line="240" w:lineRule="auto"/>
    </w:pPr>
    <w:tblPr>
      <w:tblBorders>
        <w:top w:val="single" w:color="EEAE1F" w:themeColor="accent3" w:sz="8" w:space="0"/>
        <w:left w:val="single" w:color="EEAE1F" w:themeColor="accent3" w:sz="8" w:space="0"/>
        <w:bottom w:val="single" w:color="EEAE1F" w:themeColor="accent3" w:sz="8" w:space="0"/>
        <w:right w:val="single" w:color="EEAE1F" w:themeColor="accent3"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EEAE1F" w:themeFill="accent3"/>
      </w:tcPr>
    </w:tblStylePr>
    <w:tblStylePr w:type="lastRow">
      <w:pPr>
        <w:spacing w:before="0" w:after="0" w:line="240" w:lineRule="auto"/>
      </w:pPr>
      <w:rPr>
        <w:b/>
        <w:bCs/>
      </w:rPr>
      <w:tcPr>
        <w:tcBorders>
          <w:top w:val="double" w:color="EEAE1F" w:themeColor="accent3" w:sz="6" w:space="0"/>
          <w:left w:val="single" w:color="EEAE1F" w:themeColor="accent3" w:sz="8" w:space="0"/>
          <w:bottom w:val="single" w:color="EEAE1F" w:themeColor="accent3" w:sz="8" w:space="0"/>
          <w:right w:val="single" w:color="EEAE1F" w:themeColor="accent3" w:sz="8" w:space="0"/>
        </w:tcBorders>
      </w:tcPr>
    </w:tblStylePr>
    <w:tblStylePr w:type="firstCol">
      <w:rPr>
        <w:b/>
        <w:bCs/>
      </w:rPr>
    </w:tblStylePr>
    <w:tblStylePr w:type="lastCol">
      <w:rPr>
        <w:b/>
        <w:bCs/>
      </w:rPr>
    </w:tblStylePr>
    <w:tblStylePr w:type="band1Vert">
      <w:tcPr>
        <w:tcBorders>
          <w:top w:val="single" w:color="EEAE1F" w:themeColor="accent3" w:sz="8" w:space="0"/>
          <w:left w:val="single" w:color="EEAE1F" w:themeColor="accent3" w:sz="8" w:space="0"/>
          <w:bottom w:val="single" w:color="EEAE1F" w:themeColor="accent3" w:sz="8" w:space="0"/>
          <w:right w:val="single" w:color="EEAE1F" w:themeColor="accent3" w:sz="8" w:space="0"/>
        </w:tcBorders>
      </w:tcPr>
    </w:tblStylePr>
    <w:tblStylePr w:type="band1Horz">
      <w:tcPr>
        <w:tcBorders>
          <w:top w:val="single" w:color="EEAE1F" w:themeColor="accent3" w:sz="8" w:space="0"/>
          <w:left w:val="single" w:color="EEAE1F" w:themeColor="accent3" w:sz="8" w:space="0"/>
          <w:bottom w:val="single" w:color="EEAE1F" w:themeColor="accent3" w:sz="8" w:space="0"/>
          <w:right w:val="single" w:color="EEAE1F" w:themeColor="accent3" w:sz="8" w:space="0"/>
        </w:tcBorders>
      </w:tcPr>
    </w:tblStylePr>
  </w:style>
  <w:style w:type="table" w:styleId="278">
    <w:name w:val="Light List Accent 4"/>
    <w:basedOn w:val="12"/>
    <w:semiHidden/>
    <w:unhideWhenUsed/>
    <w:uiPriority w:val="61"/>
    <w:pPr>
      <w:spacing w:after="0" w:line="240" w:lineRule="auto"/>
    </w:pPr>
    <w:tblPr>
      <w:tblBorders>
        <w:top w:val="single" w:color="EC6814" w:themeColor="accent4" w:sz="8" w:space="0"/>
        <w:left w:val="single" w:color="EC6814" w:themeColor="accent4" w:sz="8" w:space="0"/>
        <w:bottom w:val="single" w:color="EC6814" w:themeColor="accent4" w:sz="8" w:space="0"/>
        <w:right w:val="single" w:color="EC6814" w:themeColor="accent4"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EC6814" w:themeFill="accent4"/>
      </w:tcPr>
    </w:tblStylePr>
    <w:tblStylePr w:type="lastRow">
      <w:pPr>
        <w:spacing w:before="0" w:after="0" w:line="240" w:lineRule="auto"/>
      </w:pPr>
      <w:rPr>
        <w:b/>
        <w:bCs/>
      </w:rPr>
      <w:tcPr>
        <w:tcBorders>
          <w:top w:val="double" w:color="EC6814" w:themeColor="accent4" w:sz="6" w:space="0"/>
          <w:left w:val="single" w:color="EC6814" w:themeColor="accent4" w:sz="8" w:space="0"/>
          <w:bottom w:val="single" w:color="EC6814" w:themeColor="accent4" w:sz="8" w:space="0"/>
          <w:right w:val="single" w:color="EC6814" w:themeColor="accent4" w:sz="8" w:space="0"/>
        </w:tcBorders>
      </w:tcPr>
    </w:tblStylePr>
    <w:tblStylePr w:type="firstCol">
      <w:rPr>
        <w:b/>
        <w:bCs/>
      </w:rPr>
    </w:tblStylePr>
    <w:tblStylePr w:type="lastCol">
      <w:rPr>
        <w:b/>
        <w:bCs/>
      </w:rPr>
    </w:tblStylePr>
    <w:tblStylePr w:type="band1Vert">
      <w:tcPr>
        <w:tcBorders>
          <w:top w:val="single" w:color="EC6814" w:themeColor="accent4" w:sz="8" w:space="0"/>
          <w:left w:val="single" w:color="EC6814" w:themeColor="accent4" w:sz="8" w:space="0"/>
          <w:bottom w:val="single" w:color="EC6814" w:themeColor="accent4" w:sz="8" w:space="0"/>
          <w:right w:val="single" w:color="EC6814" w:themeColor="accent4" w:sz="8" w:space="0"/>
        </w:tcBorders>
      </w:tcPr>
    </w:tblStylePr>
    <w:tblStylePr w:type="band1Horz">
      <w:tcPr>
        <w:tcBorders>
          <w:top w:val="single" w:color="EC6814" w:themeColor="accent4" w:sz="8" w:space="0"/>
          <w:left w:val="single" w:color="EC6814" w:themeColor="accent4" w:sz="8" w:space="0"/>
          <w:bottom w:val="single" w:color="EC6814" w:themeColor="accent4" w:sz="8" w:space="0"/>
          <w:right w:val="single" w:color="EC6814" w:themeColor="accent4" w:sz="8" w:space="0"/>
        </w:tcBorders>
      </w:tcPr>
    </w:tblStylePr>
  </w:style>
  <w:style w:type="table" w:styleId="279">
    <w:name w:val="Light List Accent 5"/>
    <w:basedOn w:val="12"/>
    <w:semiHidden/>
    <w:unhideWhenUsed/>
    <w:uiPriority w:val="61"/>
    <w:pPr>
      <w:spacing w:after="0" w:line="240" w:lineRule="auto"/>
    </w:pPr>
    <w:tblPr>
      <w:tblBorders>
        <w:top w:val="single" w:color="7458AB" w:themeColor="accent5" w:sz="8" w:space="0"/>
        <w:left w:val="single" w:color="7458AB" w:themeColor="accent5" w:sz="8" w:space="0"/>
        <w:bottom w:val="single" w:color="7458AB" w:themeColor="accent5" w:sz="8" w:space="0"/>
        <w:right w:val="single" w:color="7458AB" w:themeColor="accent5"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7458AB" w:themeFill="accent5"/>
      </w:tcPr>
    </w:tblStylePr>
    <w:tblStylePr w:type="lastRow">
      <w:pPr>
        <w:spacing w:before="0" w:after="0" w:line="240" w:lineRule="auto"/>
      </w:pPr>
      <w:rPr>
        <w:b/>
        <w:bCs/>
      </w:rPr>
      <w:tcPr>
        <w:tcBorders>
          <w:top w:val="double" w:color="7458AB" w:themeColor="accent5" w:sz="6" w:space="0"/>
          <w:left w:val="single" w:color="7458AB" w:themeColor="accent5" w:sz="8" w:space="0"/>
          <w:bottom w:val="single" w:color="7458AB" w:themeColor="accent5" w:sz="8" w:space="0"/>
          <w:right w:val="single" w:color="7458AB" w:themeColor="accent5" w:sz="8" w:space="0"/>
        </w:tcBorders>
      </w:tcPr>
    </w:tblStylePr>
    <w:tblStylePr w:type="firstCol">
      <w:rPr>
        <w:b/>
        <w:bCs/>
      </w:rPr>
    </w:tblStylePr>
    <w:tblStylePr w:type="lastCol">
      <w:rPr>
        <w:b/>
        <w:bCs/>
      </w:rPr>
    </w:tblStylePr>
    <w:tblStylePr w:type="band1Vert">
      <w:tcPr>
        <w:tcBorders>
          <w:top w:val="single" w:color="7458AB" w:themeColor="accent5" w:sz="8" w:space="0"/>
          <w:left w:val="single" w:color="7458AB" w:themeColor="accent5" w:sz="8" w:space="0"/>
          <w:bottom w:val="single" w:color="7458AB" w:themeColor="accent5" w:sz="8" w:space="0"/>
          <w:right w:val="single" w:color="7458AB" w:themeColor="accent5" w:sz="8" w:space="0"/>
        </w:tcBorders>
      </w:tcPr>
    </w:tblStylePr>
    <w:tblStylePr w:type="band1Horz">
      <w:tcPr>
        <w:tcBorders>
          <w:top w:val="single" w:color="7458AB" w:themeColor="accent5" w:sz="8" w:space="0"/>
          <w:left w:val="single" w:color="7458AB" w:themeColor="accent5" w:sz="8" w:space="0"/>
          <w:bottom w:val="single" w:color="7458AB" w:themeColor="accent5" w:sz="8" w:space="0"/>
          <w:right w:val="single" w:color="7458AB" w:themeColor="accent5" w:sz="8" w:space="0"/>
        </w:tcBorders>
      </w:tcPr>
    </w:tblStylePr>
  </w:style>
  <w:style w:type="table" w:styleId="280">
    <w:name w:val="Light List Accent 6"/>
    <w:basedOn w:val="12"/>
    <w:semiHidden/>
    <w:unhideWhenUsed/>
    <w:uiPriority w:val="61"/>
    <w:pPr>
      <w:spacing w:after="0" w:line="240" w:lineRule="auto"/>
    </w:pPr>
    <w:tblPr>
      <w:tblBorders>
        <w:top w:val="single" w:color="24A5CD" w:themeColor="accent6" w:sz="8" w:space="0"/>
        <w:left w:val="single" w:color="24A5CD" w:themeColor="accent6" w:sz="8" w:space="0"/>
        <w:bottom w:val="single" w:color="24A5CD" w:themeColor="accent6" w:sz="8" w:space="0"/>
        <w:right w:val="single" w:color="24A5CD" w:themeColor="accent6"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24A5CD" w:themeFill="accent6"/>
      </w:tcPr>
    </w:tblStylePr>
    <w:tblStylePr w:type="lastRow">
      <w:pPr>
        <w:spacing w:before="0" w:after="0" w:line="240" w:lineRule="auto"/>
      </w:pPr>
      <w:rPr>
        <w:b/>
        <w:bCs/>
      </w:rPr>
      <w:tcPr>
        <w:tcBorders>
          <w:top w:val="double" w:color="24A5CD" w:themeColor="accent6" w:sz="6" w:space="0"/>
          <w:left w:val="single" w:color="24A5CD" w:themeColor="accent6" w:sz="8" w:space="0"/>
          <w:bottom w:val="single" w:color="24A5CD" w:themeColor="accent6" w:sz="8" w:space="0"/>
          <w:right w:val="single" w:color="24A5CD" w:themeColor="accent6" w:sz="8" w:space="0"/>
        </w:tcBorders>
      </w:tcPr>
    </w:tblStylePr>
    <w:tblStylePr w:type="firstCol">
      <w:rPr>
        <w:b/>
        <w:bCs/>
      </w:rPr>
    </w:tblStylePr>
    <w:tblStylePr w:type="lastCol">
      <w:rPr>
        <w:b/>
        <w:bCs/>
      </w:rPr>
    </w:tblStylePr>
    <w:tblStylePr w:type="band1Vert">
      <w:tcPr>
        <w:tcBorders>
          <w:top w:val="single" w:color="24A5CD" w:themeColor="accent6" w:sz="8" w:space="0"/>
          <w:left w:val="single" w:color="24A5CD" w:themeColor="accent6" w:sz="8" w:space="0"/>
          <w:bottom w:val="single" w:color="24A5CD" w:themeColor="accent6" w:sz="8" w:space="0"/>
          <w:right w:val="single" w:color="24A5CD" w:themeColor="accent6" w:sz="8" w:space="0"/>
        </w:tcBorders>
      </w:tcPr>
    </w:tblStylePr>
    <w:tblStylePr w:type="band1Horz">
      <w:tcPr>
        <w:tcBorders>
          <w:top w:val="single" w:color="24A5CD" w:themeColor="accent6" w:sz="8" w:space="0"/>
          <w:left w:val="single" w:color="24A5CD" w:themeColor="accent6" w:sz="8" w:space="0"/>
          <w:bottom w:val="single" w:color="24A5CD" w:themeColor="accent6" w:sz="8" w:space="0"/>
          <w:right w:val="single" w:color="24A5CD" w:themeColor="accent6" w:sz="8" w:space="0"/>
        </w:tcBorders>
      </w:tcPr>
    </w:tblStylePr>
  </w:style>
  <w:style w:type="table" w:styleId="281">
    <w:name w:val="Light Shading"/>
    <w:basedOn w:val="12"/>
    <w:semiHidden/>
    <w:unhideWhenUsed/>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styleId="282">
    <w:name w:val="Light Shading Accent 1"/>
    <w:basedOn w:val="12"/>
    <w:semiHidden/>
    <w:unhideWhenUsed/>
    <w:uiPriority w:val="60"/>
    <w:pPr>
      <w:spacing w:after="0" w:line="240" w:lineRule="auto"/>
    </w:pPr>
    <w:rPr>
      <w:color w:val="B21B57" w:themeColor="accent1" w:themeShade="BF"/>
    </w:rPr>
    <w:tblPr>
      <w:tblBorders>
        <w:top w:val="single" w:color="E03177" w:themeColor="accent1" w:sz="8" w:space="0"/>
        <w:bottom w:val="single" w:color="E03177" w:themeColor="accent1" w:sz="8" w:space="0"/>
      </w:tblBorders>
    </w:tblPr>
    <w:tblStylePr w:type="firstRow">
      <w:pPr>
        <w:spacing w:before="0" w:after="0" w:line="240" w:lineRule="auto"/>
      </w:pPr>
      <w:rPr>
        <w:b/>
        <w:bCs/>
      </w:rPr>
      <w:tcPr>
        <w:tcBorders>
          <w:top w:val="single" w:color="E03177" w:themeColor="accent1" w:sz="8" w:space="0"/>
          <w:left w:val="nil"/>
          <w:bottom w:val="single" w:color="E03177" w:themeColor="accent1" w:sz="8" w:space="0"/>
          <w:right w:val="nil"/>
          <w:insideH w:val="nil"/>
          <w:insideV w:val="nil"/>
        </w:tcBorders>
      </w:tcPr>
    </w:tblStylePr>
    <w:tblStylePr w:type="lastRow">
      <w:pPr>
        <w:spacing w:before="0" w:after="0" w:line="240" w:lineRule="auto"/>
      </w:pPr>
      <w:rPr>
        <w:b/>
        <w:bCs/>
      </w:rPr>
      <w:tcPr>
        <w:tcBorders>
          <w:top w:val="single" w:color="E03177" w:themeColor="accent1" w:sz="8" w:space="0"/>
          <w:left w:val="nil"/>
          <w:bottom w:val="single" w:color="E03177"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7CCDD" w:themeFill="accent1" w:themeFillTint="3F"/>
      </w:tcPr>
    </w:tblStylePr>
    <w:tblStylePr w:type="band1Horz">
      <w:tcPr>
        <w:tcBorders>
          <w:left w:val="nil"/>
          <w:right w:val="nil"/>
          <w:insideH w:val="nil"/>
          <w:insideV w:val="nil"/>
        </w:tcBorders>
        <w:shd w:val="clear" w:color="auto" w:fill="F7CCDD" w:themeFill="accent1" w:themeFillTint="3F"/>
      </w:tcPr>
    </w:tblStylePr>
  </w:style>
  <w:style w:type="table" w:styleId="283">
    <w:name w:val="Light Shading Accent 2"/>
    <w:basedOn w:val="12"/>
    <w:semiHidden/>
    <w:unhideWhenUsed/>
    <w:uiPriority w:val="60"/>
    <w:pPr>
      <w:spacing w:after="0" w:line="240" w:lineRule="auto"/>
    </w:pPr>
    <w:rPr>
      <w:color w:val="72982B" w:themeColor="accent2" w:themeShade="BF"/>
    </w:rPr>
    <w:tblPr>
      <w:tblBorders>
        <w:top w:val="single" w:color="97C83C" w:themeColor="accent2" w:sz="8" w:space="0"/>
        <w:bottom w:val="single" w:color="97C83C" w:themeColor="accent2" w:sz="8" w:space="0"/>
      </w:tblBorders>
    </w:tblPr>
    <w:tblStylePr w:type="firstRow">
      <w:pPr>
        <w:spacing w:before="0" w:after="0" w:line="240" w:lineRule="auto"/>
      </w:pPr>
      <w:rPr>
        <w:b/>
        <w:bCs/>
      </w:rPr>
      <w:tcPr>
        <w:tcBorders>
          <w:top w:val="single" w:color="97C83C" w:themeColor="accent2" w:sz="8" w:space="0"/>
          <w:left w:val="nil"/>
          <w:bottom w:val="single" w:color="97C83C" w:themeColor="accent2" w:sz="8" w:space="0"/>
          <w:right w:val="nil"/>
          <w:insideH w:val="nil"/>
          <w:insideV w:val="nil"/>
        </w:tcBorders>
      </w:tcPr>
    </w:tblStylePr>
    <w:tblStylePr w:type="lastRow">
      <w:pPr>
        <w:spacing w:before="0" w:after="0" w:line="240" w:lineRule="auto"/>
      </w:pPr>
      <w:rPr>
        <w:b/>
        <w:bCs/>
      </w:rPr>
      <w:tcPr>
        <w:tcBorders>
          <w:top w:val="single" w:color="97C83C" w:themeColor="accent2" w:sz="8" w:space="0"/>
          <w:left w:val="nil"/>
          <w:bottom w:val="single" w:color="97C83C" w:themeColor="accent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5F1CE" w:themeFill="accent2" w:themeFillTint="3F"/>
      </w:tcPr>
    </w:tblStylePr>
    <w:tblStylePr w:type="band1Horz">
      <w:tcPr>
        <w:tcBorders>
          <w:left w:val="nil"/>
          <w:right w:val="nil"/>
          <w:insideH w:val="nil"/>
          <w:insideV w:val="nil"/>
        </w:tcBorders>
        <w:shd w:val="clear" w:color="auto" w:fill="E5F1CE" w:themeFill="accent2" w:themeFillTint="3F"/>
      </w:tcPr>
    </w:tblStylePr>
  </w:style>
  <w:style w:type="table" w:styleId="284">
    <w:name w:val="Light Shading Accent 3"/>
    <w:basedOn w:val="12"/>
    <w:semiHidden/>
    <w:unhideWhenUsed/>
    <w:uiPriority w:val="60"/>
    <w:pPr>
      <w:spacing w:after="0" w:line="240" w:lineRule="auto"/>
    </w:pPr>
    <w:rPr>
      <w:color w:val="BC860E" w:themeColor="accent3" w:themeShade="BF"/>
    </w:rPr>
    <w:tblPr>
      <w:tblBorders>
        <w:top w:val="single" w:color="EEAE1F" w:themeColor="accent3" w:sz="8" w:space="0"/>
        <w:bottom w:val="single" w:color="EEAE1F" w:themeColor="accent3" w:sz="8" w:space="0"/>
      </w:tblBorders>
    </w:tblPr>
    <w:tblStylePr w:type="firstRow">
      <w:pPr>
        <w:spacing w:before="0" w:after="0" w:line="240" w:lineRule="auto"/>
      </w:pPr>
      <w:rPr>
        <w:b/>
        <w:bCs/>
      </w:rPr>
      <w:tcPr>
        <w:tcBorders>
          <w:top w:val="single" w:color="EEAE1F" w:themeColor="accent3" w:sz="8" w:space="0"/>
          <w:left w:val="nil"/>
          <w:bottom w:val="single" w:color="EEAE1F" w:themeColor="accent3" w:sz="8" w:space="0"/>
          <w:right w:val="nil"/>
          <w:insideH w:val="nil"/>
          <w:insideV w:val="nil"/>
        </w:tcBorders>
      </w:tcPr>
    </w:tblStylePr>
    <w:tblStylePr w:type="lastRow">
      <w:pPr>
        <w:spacing w:before="0" w:after="0" w:line="240" w:lineRule="auto"/>
      </w:pPr>
      <w:rPr>
        <w:b/>
        <w:bCs/>
      </w:rPr>
      <w:tcPr>
        <w:tcBorders>
          <w:top w:val="single" w:color="EEAE1F" w:themeColor="accent3" w:sz="8" w:space="0"/>
          <w:left w:val="nil"/>
          <w:bottom w:val="single" w:color="EEAE1F" w:themeColor="accent3"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AEAC7" w:themeFill="accent3" w:themeFillTint="3F"/>
      </w:tcPr>
    </w:tblStylePr>
    <w:tblStylePr w:type="band1Horz">
      <w:tcPr>
        <w:tcBorders>
          <w:left w:val="nil"/>
          <w:right w:val="nil"/>
          <w:insideH w:val="nil"/>
          <w:insideV w:val="nil"/>
        </w:tcBorders>
        <w:shd w:val="clear" w:color="auto" w:fill="FAEAC7" w:themeFill="accent3" w:themeFillTint="3F"/>
      </w:tcPr>
    </w:tblStylePr>
  </w:style>
  <w:style w:type="table" w:styleId="285">
    <w:name w:val="Light Shading Accent 4"/>
    <w:basedOn w:val="12"/>
    <w:semiHidden/>
    <w:unhideWhenUsed/>
    <w:uiPriority w:val="60"/>
    <w:pPr>
      <w:spacing w:after="0" w:line="240" w:lineRule="auto"/>
    </w:pPr>
    <w:rPr>
      <w:color w:val="B24E0E" w:themeColor="accent4" w:themeShade="BF"/>
    </w:rPr>
    <w:tblPr>
      <w:tblBorders>
        <w:top w:val="single" w:color="EC6814" w:themeColor="accent4" w:sz="8" w:space="0"/>
        <w:bottom w:val="single" w:color="EC6814" w:themeColor="accent4" w:sz="8" w:space="0"/>
      </w:tblBorders>
    </w:tblPr>
    <w:tblStylePr w:type="firstRow">
      <w:pPr>
        <w:spacing w:before="0" w:after="0" w:line="240" w:lineRule="auto"/>
      </w:pPr>
      <w:rPr>
        <w:b/>
        <w:bCs/>
      </w:rPr>
      <w:tcPr>
        <w:tcBorders>
          <w:top w:val="single" w:color="EC6814" w:themeColor="accent4" w:sz="8" w:space="0"/>
          <w:left w:val="nil"/>
          <w:bottom w:val="single" w:color="EC6814" w:themeColor="accent4" w:sz="8" w:space="0"/>
          <w:right w:val="nil"/>
          <w:insideH w:val="nil"/>
          <w:insideV w:val="nil"/>
        </w:tcBorders>
      </w:tcPr>
    </w:tblStylePr>
    <w:tblStylePr w:type="lastRow">
      <w:pPr>
        <w:spacing w:before="0" w:after="0" w:line="240" w:lineRule="auto"/>
      </w:pPr>
      <w:rPr>
        <w:b/>
        <w:bCs/>
      </w:rPr>
      <w:tcPr>
        <w:tcBorders>
          <w:top w:val="single" w:color="EC6814" w:themeColor="accent4" w:sz="8" w:space="0"/>
          <w:left w:val="nil"/>
          <w:bottom w:val="single" w:color="EC6814"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AD9C4" w:themeFill="accent4" w:themeFillTint="3F"/>
      </w:tcPr>
    </w:tblStylePr>
    <w:tblStylePr w:type="band1Horz">
      <w:tcPr>
        <w:tcBorders>
          <w:left w:val="nil"/>
          <w:right w:val="nil"/>
          <w:insideH w:val="nil"/>
          <w:insideV w:val="nil"/>
        </w:tcBorders>
        <w:shd w:val="clear" w:color="auto" w:fill="FAD9C4" w:themeFill="accent4" w:themeFillTint="3F"/>
      </w:tcPr>
    </w:tblStylePr>
  </w:style>
  <w:style w:type="table" w:styleId="286">
    <w:name w:val="Light Shading Accent 5"/>
    <w:basedOn w:val="12"/>
    <w:semiHidden/>
    <w:unhideWhenUsed/>
    <w:uiPriority w:val="60"/>
    <w:pPr>
      <w:spacing w:after="0" w:line="240" w:lineRule="auto"/>
    </w:pPr>
    <w:rPr>
      <w:color w:val="574181" w:themeColor="accent5" w:themeShade="BF"/>
    </w:rPr>
    <w:tblPr>
      <w:tblBorders>
        <w:top w:val="single" w:color="7458AB" w:themeColor="accent5" w:sz="8" w:space="0"/>
        <w:bottom w:val="single" w:color="7458AB" w:themeColor="accent5" w:sz="8" w:space="0"/>
      </w:tblBorders>
    </w:tblPr>
    <w:tblStylePr w:type="firstRow">
      <w:pPr>
        <w:spacing w:before="0" w:after="0" w:line="240" w:lineRule="auto"/>
      </w:pPr>
      <w:rPr>
        <w:b/>
        <w:bCs/>
      </w:rPr>
      <w:tcPr>
        <w:tcBorders>
          <w:top w:val="single" w:color="7458AB" w:themeColor="accent5" w:sz="8" w:space="0"/>
          <w:left w:val="nil"/>
          <w:bottom w:val="single" w:color="7458AB" w:themeColor="accent5" w:sz="8" w:space="0"/>
          <w:right w:val="nil"/>
          <w:insideH w:val="nil"/>
          <w:insideV w:val="nil"/>
        </w:tcBorders>
      </w:tcPr>
    </w:tblStylePr>
    <w:tblStylePr w:type="lastRow">
      <w:pPr>
        <w:spacing w:before="0" w:after="0" w:line="240" w:lineRule="auto"/>
      </w:pPr>
      <w:rPr>
        <w:b/>
        <w:bCs/>
      </w:rPr>
      <w:tcPr>
        <w:tcBorders>
          <w:top w:val="single" w:color="7458AB" w:themeColor="accent5" w:sz="8" w:space="0"/>
          <w:left w:val="nil"/>
          <w:bottom w:val="single" w:color="7458AB" w:themeColor="accent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CD5EA" w:themeFill="accent5" w:themeFillTint="3F"/>
      </w:tcPr>
    </w:tblStylePr>
    <w:tblStylePr w:type="band1Horz">
      <w:tcPr>
        <w:tcBorders>
          <w:left w:val="nil"/>
          <w:right w:val="nil"/>
          <w:insideH w:val="nil"/>
          <w:insideV w:val="nil"/>
        </w:tcBorders>
        <w:shd w:val="clear" w:color="auto" w:fill="DCD5EA" w:themeFill="accent5" w:themeFillTint="3F"/>
      </w:tcPr>
    </w:tblStylePr>
  </w:style>
  <w:style w:type="table" w:styleId="287">
    <w:name w:val="Light Shading Accent 6"/>
    <w:basedOn w:val="12"/>
    <w:semiHidden/>
    <w:unhideWhenUsed/>
    <w:uiPriority w:val="60"/>
    <w:pPr>
      <w:spacing w:after="0" w:line="240" w:lineRule="auto"/>
    </w:pPr>
    <w:rPr>
      <w:color w:val="1B7C9A" w:themeColor="accent6" w:themeShade="BF"/>
    </w:rPr>
    <w:tblPr>
      <w:tblBorders>
        <w:top w:val="single" w:color="24A5CD" w:themeColor="accent6" w:sz="8" w:space="0"/>
        <w:bottom w:val="single" w:color="24A5CD" w:themeColor="accent6" w:sz="8" w:space="0"/>
      </w:tblBorders>
    </w:tblPr>
    <w:tblStylePr w:type="firstRow">
      <w:pPr>
        <w:spacing w:before="0" w:after="0" w:line="240" w:lineRule="auto"/>
      </w:pPr>
      <w:rPr>
        <w:b/>
        <w:bCs/>
      </w:rPr>
      <w:tcPr>
        <w:tcBorders>
          <w:top w:val="single" w:color="24A5CD" w:themeColor="accent6" w:sz="8" w:space="0"/>
          <w:left w:val="nil"/>
          <w:bottom w:val="single" w:color="24A5CD" w:themeColor="accent6" w:sz="8" w:space="0"/>
          <w:right w:val="nil"/>
          <w:insideH w:val="nil"/>
          <w:insideV w:val="nil"/>
        </w:tcBorders>
      </w:tcPr>
    </w:tblStylePr>
    <w:tblStylePr w:type="lastRow">
      <w:pPr>
        <w:spacing w:before="0" w:after="0" w:line="240" w:lineRule="auto"/>
      </w:pPr>
      <w:rPr>
        <w:b/>
        <w:bCs/>
      </w:rPr>
      <w:tcPr>
        <w:tcBorders>
          <w:top w:val="single" w:color="24A5CD" w:themeColor="accent6" w:sz="8" w:space="0"/>
          <w:left w:val="nil"/>
          <w:bottom w:val="single" w:color="24A5CD" w:themeColor="accent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6EAF5" w:themeFill="accent6" w:themeFillTint="3F"/>
      </w:tcPr>
    </w:tblStylePr>
    <w:tblStylePr w:type="band1Horz">
      <w:tcPr>
        <w:tcBorders>
          <w:left w:val="nil"/>
          <w:right w:val="nil"/>
          <w:insideH w:val="nil"/>
          <w:insideV w:val="nil"/>
        </w:tcBorders>
        <w:shd w:val="clear" w:color="auto" w:fill="C6EAF5" w:themeFill="accent6" w:themeFillTint="3F"/>
      </w:tcPr>
    </w:tblStylePr>
  </w:style>
  <w:style w:type="paragraph" w:styleId="288">
    <w:name w:val="List Paragraph"/>
    <w:basedOn w:val="1"/>
    <w:semiHidden/>
    <w:unhideWhenUsed/>
    <w:qFormat/>
    <w:uiPriority w:val="34"/>
    <w:pPr>
      <w:ind w:left="720"/>
      <w:contextualSpacing/>
    </w:pPr>
  </w:style>
  <w:style w:type="table" w:customStyle="1" w:styleId="289">
    <w:name w:val="List Table 1 Light"/>
    <w:basedOn w:val="12"/>
    <w:uiPriority w:val="46"/>
    <w:pPr>
      <w:spacing w:after="0" w:line="240" w:lineRule="auto"/>
    </w:p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90">
    <w:name w:val="List Table 1 Light Accent 1"/>
    <w:basedOn w:val="12"/>
    <w:uiPriority w:val="46"/>
    <w:pPr>
      <w:spacing w:after="0" w:line="240" w:lineRule="auto"/>
    </w:pPr>
    <w:tblStylePr w:type="firstRow">
      <w:rPr>
        <w:b/>
        <w:bCs/>
      </w:rPr>
      <w:tcPr>
        <w:tcBorders>
          <w:bottom w:val="single" w:color="EC83AD" w:themeColor="accent1" w:themeTint="99" w:sz="4" w:space="0"/>
        </w:tcBorders>
      </w:tcPr>
    </w:tblStylePr>
    <w:tblStylePr w:type="lastRow">
      <w:rPr>
        <w:b/>
        <w:bCs/>
      </w:rPr>
      <w:tcPr>
        <w:tcBorders>
          <w:top w:val="single" w:color="EC83AD" w:themeColor="accent1" w:themeTint="99" w:sz="4" w:space="0"/>
        </w:tcBorders>
      </w:tcPr>
    </w:tblStylePr>
    <w:tblStylePr w:type="firstCol">
      <w:rPr>
        <w:b/>
        <w:bCs/>
      </w:rPr>
    </w:tblStylePr>
    <w:tblStylePr w:type="lastCol">
      <w:rPr>
        <w:b/>
        <w:bCs/>
      </w:rPr>
    </w:tblStylePr>
    <w:tblStylePr w:type="band1Vert">
      <w:tcPr>
        <w:shd w:val="clear" w:color="auto" w:fill="F8D5E3" w:themeFill="accent1" w:themeFillTint="33"/>
      </w:tcPr>
    </w:tblStylePr>
    <w:tblStylePr w:type="band1Horz">
      <w:tcPr>
        <w:shd w:val="clear" w:color="auto" w:fill="F8D5E3" w:themeFill="accent1" w:themeFillTint="33"/>
      </w:tcPr>
    </w:tblStylePr>
  </w:style>
  <w:style w:type="table" w:customStyle="1" w:styleId="291">
    <w:name w:val="List Table 1 Light Accent 2"/>
    <w:basedOn w:val="12"/>
    <w:uiPriority w:val="46"/>
    <w:pPr>
      <w:spacing w:after="0" w:line="240" w:lineRule="auto"/>
    </w:pPr>
    <w:tblStylePr w:type="firstRow">
      <w:rPr>
        <w:b/>
        <w:bCs/>
      </w:rPr>
      <w:tcPr>
        <w:tcBorders>
          <w:bottom w:val="single" w:color="C0DD89" w:themeColor="accent2" w:themeTint="99" w:sz="4" w:space="0"/>
        </w:tcBorders>
      </w:tcPr>
    </w:tblStylePr>
    <w:tblStylePr w:type="lastRow">
      <w:rPr>
        <w:b/>
        <w:bCs/>
      </w:rPr>
      <w:tcPr>
        <w:tcBorders>
          <w:top w:val="single" w:color="C0DD89" w:themeColor="accent2" w:themeTint="99" w:sz="4" w:space="0"/>
        </w:tcBorders>
      </w:tcPr>
    </w:tblStylePr>
    <w:tblStylePr w:type="firstCol">
      <w:rPr>
        <w:b/>
        <w:bCs/>
      </w:rPr>
    </w:tblStylePr>
    <w:tblStylePr w:type="lastCol">
      <w:rPr>
        <w:b/>
        <w:bCs/>
      </w:rPr>
    </w:tblStylePr>
    <w:tblStylePr w:type="band1Vert">
      <w:tcPr>
        <w:shd w:val="clear" w:color="auto" w:fill="EAF3D7" w:themeFill="accent2" w:themeFillTint="33"/>
      </w:tcPr>
    </w:tblStylePr>
    <w:tblStylePr w:type="band1Horz">
      <w:tcPr>
        <w:shd w:val="clear" w:color="auto" w:fill="EAF3D7" w:themeFill="accent2" w:themeFillTint="33"/>
      </w:tcPr>
    </w:tblStylePr>
  </w:style>
  <w:style w:type="table" w:customStyle="1" w:styleId="292">
    <w:name w:val="List Table 1 Light Accent 3"/>
    <w:basedOn w:val="12"/>
    <w:uiPriority w:val="46"/>
    <w:pPr>
      <w:spacing w:after="0" w:line="240" w:lineRule="auto"/>
    </w:pPr>
    <w:tblStylePr w:type="firstRow">
      <w:rPr>
        <w:b/>
        <w:bCs/>
      </w:rPr>
      <w:tcPr>
        <w:tcBorders>
          <w:bottom w:val="single" w:color="F4CE78" w:themeColor="accent3" w:themeTint="99" w:sz="4" w:space="0"/>
        </w:tcBorders>
      </w:tcPr>
    </w:tblStylePr>
    <w:tblStylePr w:type="lastRow">
      <w:rPr>
        <w:b/>
        <w:bCs/>
      </w:rPr>
      <w:tcPr>
        <w:tcBorders>
          <w:top w:val="single" w:color="F4CE78" w:themeColor="accent3" w:themeTint="99" w:sz="4" w:space="0"/>
        </w:tcBorders>
      </w:tcPr>
    </w:tblStylePr>
    <w:tblStylePr w:type="firstCol">
      <w:rPr>
        <w:b/>
        <w:bCs/>
      </w:rPr>
    </w:tblStylePr>
    <w:tblStylePr w:type="lastCol">
      <w:rPr>
        <w:b/>
        <w:bCs/>
      </w:rPr>
    </w:tblStylePr>
    <w:tblStylePr w:type="band1Vert">
      <w:tcPr>
        <w:shd w:val="clear" w:color="auto" w:fill="FBEED2" w:themeFill="accent3" w:themeFillTint="33"/>
      </w:tcPr>
    </w:tblStylePr>
    <w:tblStylePr w:type="band1Horz">
      <w:tcPr>
        <w:shd w:val="clear" w:color="auto" w:fill="FBEED2" w:themeFill="accent3" w:themeFillTint="33"/>
      </w:tcPr>
    </w:tblStylePr>
  </w:style>
  <w:style w:type="table" w:customStyle="1" w:styleId="293">
    <w:name w:val="List Table 1 Light Accent 4"/>
    <w:basedOn w:val="12"/>
    <w:uiPriority w:val="46"/>
    <w:pPr>
      <w:spacing w:after="0" w:line="240" w:lineRule="auto"/>
    </w:pPr>
    <w:tblStylePr w:type="firstRow">
      <w:rPr>
        <w:b/>
        <w:bCs/>
      </w:rPr>
      <w:tcPr>
        <w:tcBorders>
          <w:bottom w:val="single" w:color="F3A471" w:themeColor="accent4" w:themeTint="99" w:sz="4" w:space="0"/>
        </w:tcBorders>
      </w:tcPr>
    </w:tblStylePr>
    <w:tblStylePr w:type="lastRow">
      <w:rPr>
        <w:b/>
        <w:bCs/>
      </w:rPr>
      <w:tcPr>
        <w:tcBorders>
          <w:top w:val="single" w:color="F3A471" w:themeColor="accent4" w:themeTint="99" w:sz="4" w:space="0"/>
        </w:tcBorders>
      </w:tcPr>
    </w:tblStylePr>
    <w:tblStylePr w:type="firstCol">
      <w:rPr>
        <w:b/>
        <w:bCs/>
      </w:rPr>
    </w:tblStylePr>
    <w:tblStylePr w:type="lastCol">
      <w:rPr>
        <w:b/>
        <w:bCs/>
      </w:rPr>
    </w:tblStylePr>
    <w:tblStylePr w:type="band1Vert">
      <w:tcPr>
        <w:shd w:val="clear" w:color="auto" w:fill="FBE0CF" w:themeFill="accent4" w:themeFillTint="33"/>
      </w:tcPr>
    </w:tblStylePr>
    <w:tblStylePr w:type="band1Horz">
      <w:tcPr>
        <w:shd w:val="clear" w:color="auto" w:fill="FBE0CF" w:themeFill="accent4" w:themeFillTint="33"/>
      </w:tcPr>
    </w:tblStylePr>
  </w:style>
  <w:style w:type="table" w:customStyle="1" w:styleId="294">
    <w:name w:val="List Table 1 Light Accent 5"/>
    <w:basedOn w:val="12"/>
    <w:uiPriority w:val="46"/>
    <w:pPr>
      <w:spacing w:after="0" w:line="240" w:lineRule="auto"/>
    </w:pPr>
    <w:tblStylePr w:type="firstRow">
      <w:rPr>
        <w:b/>
        <w:bCs/>
      </w:rPr>
      <w:tcPr>
        <w:tcBorders>
          <w:bottom w:val="single" w:color="AB9ACC" w:themeColor="accent5" w:themeTint="99" w:sz="4" w:space="0"/>
        </w:tcBorders>
      </w:tcPr>
    </w:tblStylePr>
    <w:tblStylePr w:type="lastRow">
      <w:rPr>
        <w:b/>
        <w:bCs/>
      </w:rPr>
      <w:tcPr>
        <w:tcBorders>
          <w:top w:val="single" w:color="AB9ACC" w:themeColor="accent5" w:themeTint="99" w:sz="4" w:space="0"/>
        </w:tcBorders>
      </w:tcPr>
    </w:tblStylePr>
    <w:tblStylePr w:type="firstCol">
      <w:rPr>
        <w:b/>
        <w:bCs/>
      </w:rPr>
    </w:tblStylePr>
    <w:tblStylePr w:type="lastCol">
      <w:rPr>
        <w:b/>
        <w:bCs/>
      </w:rPr>
    </w:tblStylePr>
    <w:tblStylePr w:type="band1Vert">
      <w:tcPr>
        <w:shd w:val="clear" w:color="auto" w:fill="E3DDEE" w:themeFill="accent5" w:themeFillTint="33"/>
      </w:tcPr>
    </w:tblStylePr>
    <w:tblStylePr w:type="band1Horz">
      <w:tcPr>
        <w:shd w:val="clear" w:color="auto" w:fill="E3DDEE" w:themeFill="accent5" w:themeFillTint="33"/>
      </w:tcPr>
    </w:tblStylePr>
  </w:style>
  <w:style w:type="table" w:customStyle="1" w:styleId="295">
    <w:name w:val="List Table 1 Light Accent 6"/>
    <w:basedOn w:val="12"/>
    <w:uiPriority w:val="46"/>
    <w:pPr>
      <w:spacing w:after="0" w:line="240" w:lineRule="auto"/>
    </w:pPr>
    <w:tblStylePr w:type="firstRow">
      <w:rPr>
        <w:b/>
        <w:bCs/>
      </w:rPr>
      <w:tcPr>
        <w:tcBorders>
          <w:bottom w:val="single" w:color="75CCE6" w:themeColor="accent6" w:themeTint="99" w:sz="4" w:space="0"/>
        </w:tcBorders>
      </w:tcPr>
    </w:tblStylePr>
    <w:tblStylePr w:type="lastRow">
      <w:rPr>
        <w:b/>
        <w:bCs/>
      </w:rPr>
      <w:tcPr>
        <w:tcBorders>
          <w:top w:val="single" w:color="75CCE6" w:themeColor="accent6" w:themeTint="99" w:sz="4" w:space="0"/>
        </w:tcBorders>
      </w:tcPr>
    </w:tblStylePr>
    <w:tblStylePr w:type="firstCol">
      <w:rPr>
        <w:b/>
        <w:bCs/>
      </w:rPr>
    </w:tblStylePr>
    <w:tblStylePr w:type="lastCol">
      <w:rPr>
        <w:b/>
        <w:bCs/>
      </w:rPr>
    </w:tblStylePr>
    <w:tblStylePr w:type="band1Vert">
      <w:tcPr>
        <w:shd w:val="clear" w:color="auto" w:fill="D1EEF6" w:themeFill="accent6" w:themeFillTint="33"/>
      </w:tcPr>
    </w:tblStylePr>
    <w:tblStylePr w:type="band1Horz">
      <w:tcPr>
        <w:shd w:val="clear" w:color="auto" w:fill="D1EEF6" w:themeFill="accent6" w:themeFillTint="33"/>
      </w:tcPr>
    </w:tblStylePr>
  </w:style>
  <w:style w:type="table" w:customStyle="1" w:styleId="296">
    <w:name w:val="List Table 2"/>
    <w:basedOn w:val="12"/>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97">
    <w:name w:val="List Table 2 Accent 1"/>
    <w:basedOn w:val="12"/>
    <w:uiPriority w:val="47"/>
    <w:pPr>
      <w:spacing w:after="0" w:line="240" w:lineRule="auto"/>
    </w:pPr>
    <w:tblPr>
      <w:tblBorders>
        <w:top w:val="single" w:color="EC83AD" w:themeColor="accent1" w:themeTint="99" w:sz="4" w:space="0"/>
        <w:bottom w:val="single" w:color="EC83AD" w:themeColor="accent1" w:themeTint="99" w:sz="4" w:space="0"/>
        <w:insideH w:val="single" w:color="EC83A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8D5E3" w:themeFill="accent1" w:themeFillTint="33"/>
      </w:tcPr>
    </w:tblStylePr>
    <w:tblStylePr w:type="band1Horz">
      <w:tcPr>
        <w:shd w:val="clear" w:color="auto" w:fill="F8D5E3" w:themeFill="accent1" w:themeFillTint="33"/>
      </w:tcPr>
    </w:tblStylePr>
  </w:style>
  <w:style w:type="table" w:customStyle="1" w:styleId="298">
    <w:name w:val="List Table 2 Accent 2"/>
    <w:basedOn w:val="12"/>
    <w:uiPriority w:val="47"/>
    <w:pPr>
      <w:spacing w:after="0" w:line="240" w:lineRule="auto"/>
    </w:pPr>
    <w:tblPr>
      <w:tblBorders>
        <w:top w:val="single" w:color="C0DD89" w:themeColor="accent2" w:themeTint="99" w:sz="4" w:space="0"/>
        <w:bottom w:val="single" w:color="C0DD89" w:themeColor="accent2" w:themeTint="99" w:sz="4" w:space="0"/>
        <w:insideH w:val="single" w:color="C0DD89"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AF3D7" w:themeFill="accent2" w:themeFillTint="33"/>
      </w:tcPr>
    </w:tblStylePr>
    <w:tblStylePr w:type="band1Horz">
      <w:tcPr>
        <w:shd w:val="clear" w:color="auto" w:fill="EAF3D7" w:themeFill="accent2" w:themeFillTint="33"/>
      </w:tcPr>
    </w:tblStylePr>
  </w:style>
  <w:style w:type="table" w:customStyle="1" w:styleId="299">
    <w:name w:val="List Table 2 Accent 3"/>
    <w:basedOn w:val="12"/>
    <w:uiPriority w:val="47"/>
    <w:pPr>
      <w:spacing w:after="0" w:line="240" w:lineRule="auto"/>
    </w:pPr>
    <w:tblPr>
      <w:tblBorders>
        <w:top w:val="single" w:color="F4CE78" w:themeColor="accent3" w:themeTint="99" w:sz="4" w:space="0"/>
        <w:bottom w:val="single" w:color="F4CE78" w:themeColor="accent3" w:themeTint="99" w:sz="4" w:space="0"/>
        <w:insideH w:val="single" w:color="F4CE7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ED2" w:themeFill="accent3" w:themeFillTint="33"/>
      </w:tcPr>
    </w:tblStylePr>
    <w:tblStylePr w:type="band1Horz">
      <w:tcPr>
        <w:shd w:val="clear" w:color="auto" w:fill="FBEED2" w:themeFill="accent3" w:themeFillTint="33"/>
      </w:tcPr>
    </w:tblStylePr>
  </w:style>
  <w:style w:type="table" w:customStyle="1" w:styleId="300">
    <w:name w:val="List Table 2 Accent 4"/>
    <w:basedOn w:val="12"/>
    <w:uiPriority w:val="47"/>
    <w:pPr>
      <w:spacing w:after="0" w:line="240" w:lineRule="auto"/>
    </w:pPr>
    <w:tblPr>
      <w:tblBorders>
        <w:top w:val="single" w:color="F3A471" w:themeColor="accent4" w:themeTint="99" w:sz="4" w:space="0"/>
        <w:bottom w:val="single" w:color="F3A471" w:themeColor="accent4" w:themeTint="99" w:sz="4" w:space="0"/>
        <w:insideH w:val="single" w:color="F3A471"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0CF" w:themeFill="accent4" w:themeFillTint="33"/>
      </w:tcPr>
    </w:tblStylePr>
    <w:tblStylePr w:type="band1Horz">
      <w:tcPr>
        <w:shd w:val="clear" w:color="auto" w:fill="FBE0CF" w:themeFill="accent4" w:themeFillTint="33"/>
      </w:tcPr>
    </w:tblStylePr>
  </w:style>
  <w:style w:type="table" w:customStyle="1" w:styleId="301">
    <w:name w:val="List Table 2 Accent 5"/>
    <w:basedOn w:val="12"/>
    <w:uiPriority w:val="47"/>
    <w:pPr>
      <w:spacing w:after="0" w:line="240" w:lineRule="auto"/>
    </w:pPr>
    <w:tblPr>
      <w:tblBorders>
        <w:top w:val="single" w:color="AB9ACC" w:themeColor="accent5" w:themeTint="99" w:sz="4" w:space="0"/>
        <w:bottom w:val="single" w:color="AB9ACC" w:themeColor="accent5" w:themeTint="99" w:sz="4" w:space="0"/>
        <w:insideH w:val="single" w:color="AB9AC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3DDEE" w:themeFill="accent5" w:themeFillTint="33"/>
      </w:tcPr>
    </w:tblStylePr>
    <w:tblStylePr w:type="band1Horz">
      <w:tcPr>
        <w:shd w:val="clear" w:color="auto" w:fill="E3DDEE" w:themeFill="accent5" w:themeFillTint="33"/>
      </w:tcPr>
    </w:tblStylePr>
  </w:style>
  <w:style w:type="table" w:customStyle="1" w:styleId="302">
    <w:name w:val="List Table 2 Accent 6"/>
    <w:basedOn w:val="12"/>
    <w:uiPriority w:val="47"/>
    <w:pPr>
      <w:spacing w:after="0" w:line="240" w:lineRule="auto"/>
    </w:pPr>
    <w:tblPr>
      <w:tblBorders>
        <w:top w:val="single" w:color="75CCE6" w:themeColor="accent6" w:themeTint="99" w:sz="4" w:space="0"/>
        <w:bottom w:val="single" w:color="75CCE6" w:themeColor="accent6" w:themeTint="99" w:sz="4" w:space="0"/>
        <w:insideH w:val="single" w:color="75CCE6"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1EEF6" w:themeFill="accent6" w:themeFillTint="33"/>
      </w:tcPr>
    </w:tblStylePr>
    <w:tblStylePr w:type="band1Horz">
      <w:tcPr>
        <w:shd w:val="clear" w:color="auto" w:fill="D1EEF6" w:themeFill="accent6" w:themeFillTint="33"/>
      </w:tcPr>
    </w:tblStylePr>
  </w:style>
  <w:style w:type="table" w:customStyle="1" w:styleId="303">
    <w:name w:val="List Table 3"/>
    <w:basedOn w:val="12"/>
    <w:uiPriority w:val="4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04">
    <w:name w:val="List Table 3 Accent 1"/>
    <w:basedOn w:val="12"/>
    <w:uiPriority w:val="48"/>
    <w:pPr>
      <w:spacing w:after="0" w:line="240" w:lineRule="auto"/>
    </w:pPr>
    <w:tblPr>
      <w:tblBorders>
        <w:top w:val="single" w:color="E03177" w:themeColor="accent1" w:sz="4" w:space="0"/>
        <w:left w:val="single" w:color="E03177" w:themeColor="accent1" w:sz="4" w:space="0"/>
        <w:bottom w:val="single" w:color="E03177" w:themeColor="accent1" w:sz="4" w:space="0"/>
        <w:right w:val="single" w:color="E03177" w:themeColor="accent1" w:sz="4" w:space="0"/>
      </w:tblBorders>
    </w:tblPr>
    <w:tblStylePr w:type="firstRow">
      <w:rPr>
        <w:b/>
        <w:bCs/>
        <w:color w:val="FFFFFF" w:themeColor="background1"/>
        <w14:textFill>
          <w14:solidFill>
            <w14:schemeClr w14:val="bg1"/>
          </w14:solidFill>
        </w14:textFill>
      </w:rPr>
      <w:tcPr>
        <w:shd w:val="clear" w:color="auto" w:fill="E03177" w:themeFill="accent1"/>
      </w:tcPr>
    </w:tblStylePr>
    <w:tblStylePr w:type="lastRow">
      <w:rPr>
        <w:b/>
        <w:bCs/>
      </w:rPr>
      <w:tcPr>
        <w:tcBorders>
          <w:top w:val="double" w:color="E03177"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03177" w:themeColor="accent1" w:sz="4" w:space="0"/>
          <w:right w:val="single" w:color="E03177" w:themeColor="accent1" w:sz="4" w:space="0"/>
        </w:tcBorders>
      </w:tcPr>
    </w:tblStylePr>
    <w:tblStylePr w:type="band1Horz">
      <w:tcPr>
        <w:tcBorders>
          <w:top w:val="single" w:color="E03177" w:themeColor="accent1" w:sz="4" w:space="0"/>
          <w:bottom w:val="single" w:color="E03177"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03177" w:themeColor="accent1" w:sz="4" w:space="0"/>
          <w:left w:val="nil"/>
        </w:tcBorders>
      </w:tcPr>
    </w:tblStylePr>
    <w:tblStylePr w:type="swCell">
      <w:tcPr>
        <w:tcBorders>
          <w:top w:val="double" w:color="E03177" w:themeColor="accent1" w:sz="4" w:space="0"/>
          <w:right w:val="nil"/>
        </w:tcBorders>
      </w:tcPr>
    </w:tblStylePr>
  </w:style>
  <w:style w:type="table" w:customStyle="1" w:styleId="305">
    <w:name w:val="List Table 3 Accent 2"/>
    <w:basedOn w:val="12"/>
    <w:uiPriority w:val="48"/>
    <w:pPr>
      <w:spacing w:after="0" w:line="240" w:lineRule="auto"/>
    </w:pPr>
    <w:tblPr>
      <w:tblBorders>
        <w:top w:val="single" w:color="97C83C" w:themeColor="accent2" w:sz="4" w:space="0"/>
        <w:left w:val="single" w:color="97C83C" w:themeColor="accent2" w:sz="4" w:space="0"/>
        <w:bottom w:val="single" w:color="97C83C" w:themeColor="accent2" w:sz="4" w:space="0"/>
        <w:right w:val="single" w:color="97C83C" w:themeColor="accent2" w:sz="4" w:space="0"/>
      </w:tblBorders>
    </w:tblPr>
    <w:tblStylePr w:type="firstRow">
      <w:rPr>
        <w:b/>
        <w:bCs/>
        <w:color w:val="FFFFFF" w:themeColor="background1"/>
        <w14:textFill>
          <w14:solidFill>
            <w14:schemeClr w14:val="bg1"/>
          </w14:solidFill>
        </w14:textFill>
      </w:rPr>
      <w:tcPr>
        <w:shd w:val="clear" w:color="auto" w:fill="97C83C" w:themeFill="accent2"/>
      </w:tcPr>
    </w:tblStylePr>
    <w:tblStylePr w:type="lastRow">
      <w:rPr>
        <w:b/>
        <w:bCs/>
      </w:rPr>
      <w:tcPr>
        <w:tcBorders>
          <w:top w:val="double" w:color="97C83C"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7C83C" w:themeColor="accent2" w:sz="4" w:space="0"/>
          <w:right w:val="single" w:color="97C83C" w:themeColor="accent2" w:sz="4" w:space="0"/>
        </w:tcBorders>
      </w:tcPr>
    </w:tblStylePr>
    <w:tblStylePr w:type="band1Horz">
      <w:tcPr>
        <w:tcBorders>
          <w:top w:val="single" w:color="97C83C" w:themeColor="accent2" w:sz="4" w:space="0"/>
          <w:bottom w:val="single" w:color="97C83C"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7C83C" w:themeColor="accent2" w:sz="4" w:space="0"/>
          <w:left w:val="nil"/>
        </w:tcBorders>
      </w:tcPr>
    </w:tblStylePr>
    <w:tblStylePr w:type="swCell">
      <w:tcPr>
        <w:tcBorders>
          <w:top w:val="double" w:color="97C83C" w:themeColor="accent2" w:sz="4" w:space="0"/>
          <w:right w:val="nil"/>
        </w:tcBorders>
      </w:tcPr>
    </w:tblStylePr>
  </w:style>
  <w:style w:type="table" w:customStyle="1" w:styleId="306">
    <w:name w:val="List Table 3 Accent 3"/>
    <w:basedOn w:val="12"/>
    <w:uiPriority w:val="48"/>
    <w:pPr>
      <w:spacing w:after="0" w:line="240" w:lineRule="auto"/>
    </w:pPr>
    <w:tblPr>
      <w:tblBorders>
        <w:top w:val="single" w:color="EEAE1F" w:themeColor="accent3" w:sz="4" w:space="0"/>
        <w:left w:val="single" w:color="EEAE1F" w:themeColor="accent3" w:sz="4" w:space="0"/>
        <w:bottom w:val="single" w:color="EEAE1F" w:themeColor="accent3" w:sz="4" w:space="0"/>
        <w:right w:val="single" w:color="EEAE1F" w:themeColor="accent3" w:sz="4" w:space="0"/>
      </w:tblBorders>
    </w:tblPr>
    <w:tblStylePr w:type="firstRow">
      <w:rPr>
        <w:b/>
        <w:bCs/>
        <w:color w:val="FFFFFF" w:themeColor="background1"/>
        <w14:textFill>
          <w14:solidFill>
            <w14:schemeClr w14:val="bg1"/>
          </w14:solidFill>
        </w14:textFill>
      </w:rPr>
      <w:tcPr>
        <w:shd w:val="clear" w:color="auto" w:fill="EEAE1F" w:themeFill="accent3"/>
      </w:tcPr>
    </w:tblStylePr>
    <w:tblStylePr w:type="lastRow">
      <w:rPr>
        <w:b/>
        <w:bCs/>
      </w:rPr>
      <w:tcPr>
        <w:tcBorders>
          <w:top w:val="double" w:color="EEAE1F"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EAE1F" w:themeColor="accent3" w:sz="4" w:space="0"/>
          <w:right w:val="single" w:color="EEAE1F" w:themeColor="accent3" w:sz="4" w:space="0"/>
        </w:tcBorders>
      </w:tcPr>
    </w:tblStylePr>
    <w:tblStylePr w:type="band1Horz">
      <w:tcPr>
        <w:tcBorders>
          <w:top w:val="single" w:color="EEAE1F" w:themeColor="accent3" w:sz="4" w:space="0"/>
          <w:bottom w:val="single" w:color="EEAE1F"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EAE1F" w:themeColor="accent3" w:sz="4" w:space="0"/>
          <w:left w:val="nil"/>
        </w:tcBorders>
      </w:tcPr>
    </w:tblStylePr>
    <w:tblStylePr w:type="swCell">
      <w:tcPr>
        <w:tcBorders>
          <w:top w:val="double" w:color="EEAE1F" w:themeColor="accent3" w:sz="4" w:space="0"/>
          <w:right w:val="nil"/>
        </w:tcBorders>
      </w:tcPr>
    </w:tblStylePr>
  </w:style>
  <w:style w:type="table" w:customStyle="1" w:styleId="307">
    <w:name w:val="List Table 3 Accent 4"/>
    <w:basedOn w:val="12"/>
    <w:uiPriority w:val="48"/>
    <w:pPr>
      <w:spacing w:after="0" w:line="240" w:lineRule="auto"/>
    </w:pPr>
    <w:tblPr>
      <w:tblBorders>
        <w:top w:val="single" w:color="EC6814" w:themeColor="accent4" w:sz="4" w:space="0"/>
        <w:left w:val="single" w:color="EC6814" w:themeColor="accent4" w:sz="4" w:space="0"/>
        <w:bottom w:val="single" w:color="EC6814" w:themeColor="accent4" w:sz="4" w:space="0"/>
        <w:right w:val="single" w:color="EC6814" w:themeColor="accent4" w:sz="4" w:space="0"/>
      </w:tblBorders>
    </w:tblPr>
    <w:tblStylePr w:type="firstRow">
      <w:rPr>
        <w:b/>
        <w:bCs/>
        <w:color w:val="FFFFFF" w:themeColor="background1"/>
        <w14:textFill>
          <w14:solidFill>
            <w14:schemeClr w14:val="bg1"/>
          </w14:solidFill>
        </w14:textFill>
      </w:rPr>
      <w:tcPr>
        <w:shd w:val="clear" w:color="auto" w:fill="EC6814" w:themeFill="accent4"/>
      </w:tcPr>
    </w:tblStylePr>
    <w:tblStylePr w:type="lastRow">
      <w:rPr>
        <w:b/>
        <w:bCs/>
      </w:rPr>
      <w:tcPr>
        <w:tcBorders>
          <w:top w:val="double" w:color="EC6814"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C6814" w:themeColor="accent4" w:sz="4" w:space="0"/>
          <w:right w:val="single" w:color="EC6814" w:themeColor="accent4" w:sz="4" w:space="0"/>
        </w:tcBorders>
      </w:tcPr>
    </w:tblStylePr>
    <w:tblStylePr w:type="band1Horz">
      <w:tcPr>
        <w:tcBorders>
          <w:top w:val="single" w:color="EC6814" w:themeColor="accent4" w:sz="4" w:space="0"/>
          <w:bottom w:val="single" w:color="EC6814"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C6814" w:themeColor="accent4" w:sz="4" w:space="0"/>
          <w:left w:val="nil"/>
        </w:tcBorders>
      </w:tcPr>
    </w:tblStylePr>
    <w:tblStylePr w:type="swCell">
      <w:tcPr>
        <w:tcBorders>
          <w:top w:val="double" w:color="EC6814" w:themeColor="accent4" w:sz="4" w:space="0"/>
          <w:right w:val="nil"/>
        </w:tcBorders>
      </w:tcPr>
    </w:tblStylePr>
  </w:style>
  <w:style w:type="table" w:customStyle="1" w:styleId="308">
    <w:name w:val="List Table 3 Accent 5"/>
    <w:basedOn w:val="12"/>
    <w:uiPriority w:val="48"/>
    <w:pPr>
      <w:spacing w:after="0" w:line="240" w:lineRule="auto"/>
    </w:pPr>
    <w:tblPr>
      <w:tblBorders>
        <w:top w:val="single" w:color="7458AB" w:themeColor="accent5" w:sz="4" w:space="0"/>
        <w:left w:val="single" w:color="7458AB" w:themeColor="accent5" w:sz="4" w:space="0"/>
        <w:bottom w:val="single" w:color="7458AB" w:themeColor="accent5" w:sz="4" w:space="0"/>
        <w:right w:val="single" w:color="7458AB" w:themeColor="accent5" w:sz="4" w:space="0"/>
      </w:tblBorders>
    </w:tblPr>
    <w:tblStylePr w:type="firstRow">
      <w:rPr>
        <w:b/>
        <w:bCs/>
        <w:color w:val="FFFFFF" w:themeColor="background1"/>
        <w14:textFill>
          <w14:solidFill>
            <w14:schemeClr w14:val="bg1"/>
          </w14:solidFill>
        </w14:textFill>
      </w:rPr>
      <w:tcPr>
        <w:shd w:val="clear" w:color="auto" w:fill="7458AB" w:themeFill="accent5"/>
      </w:tcPr>
    </w:tblStylePr>
    <w:tblStylePr w:type="lastRow">
      <w:rPr>
        <w:b/>
        <w:bCs/>
      </w:rPr>
      <w:tcPr>
        <w:tcBorders>
          <w:top w:val="double" w:color="7458AB"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458AB" w:themeColor="accent5" w:sz="4" w:space="0"/>
          <w:right w:val="single" w:color="7458AB" w:themeColor="accent5" w:sz="4" w:space="0"/>
        </w:tcBorders>
      </w:tcPr>
    </w:tblStylePr>
    <w:tblStylePr w:type="band1Horz">
      <w:tcPr>
        <w:tcBorders>
          <w:top w:val="single" w:color="7458AB" w:themeColor="accent5" w:sz="4" w:space="0"/>
          <w:bottom w:val="single" w:color="7458AB"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458AB" w:themeColor="accent5" w:sz="4" w:space="0"/>
          <w:left w:val="nil"/>
        </w:tcBorders>
      </w:tcPr>
    </w:tblStylePr>
    <w:tblStylePr w:type="swCell">
      <w:tcPr>
        <w:tcBorders>
          <w:top w:val="double" w:color="7458AB" w:themeColor="accent5" w:sz="4" w:space="0"/>
          <w:right w:val="nil"/>
        </w:tcBorders>
      </w:tcPr>
    </w:tblStylePr>
  </w:style>
  <w:style w:type="table" w:customStyle="1" w:styleId="309">
    <w:name w:val="List Table 3 Accent 6"/>
    <w:basedOn w:val="12"/>
    <w:uiPriority w:val="48"/>
    <w:pPr>
      <w:spacing w:after="0" w:line="240" w:lineRule="auto"/>
    </w:pPr>
    <w:tblPr>
      <w:tblBorders>
        <w:top w:val="single" w:color="24A5CD" w:themeColor="accent6" w:sz="4" w:space="0"/>
        <w:left w:val="single" w:color="24A5CD" w:themeColor="accent6" w:sz="4" w:space="0"/>
        <w:bottom w:val="single" w:color="24A5CD" w:themeColor="accent6" w:sz="4" w:space="0"/>
        <w:right w:val="single" w:color="24A5CD" w:themeColor="accent6" w:sz="4" w:space="0"/>
      </w:tblBorders>
    </w:tblPr>
    <w:tblStylePr w:type="firstRow">
      <w:rPr>
        <w:b/>
        <w:bCs/>
        <w:color w:val="FFFFFF" w:themeColor="background1"/>
        <w14:textFill>
          <w14:solidFill>
            <w14:schemeClr w14:val="bg1"/>
          </w14:solidFill>
        </w14:textFill>
      </w:rPr>
      <w:tcPr>
        <w:shd w:val="clear" w:color="auto" w:fill="24A5CD" w:themeFill="accent6"/>
      </w:tcPr>
    </w:tblStylePr>
    <w:tblStylePr w:type="lastRow">
      <w:rPr>
        <w:b/>
        <w:bCs/>
      </w:rPr>
      <w:tcPr>
        <w:tcBorders>
          <w:top w:val="double" w:color="24A5CD"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24A5CD" w:themeColor="accent6" w:sz="4" w:space="0"/>
          <w:right w:val="single" w:color="24A5CD" w:themeColor="accent6" w:sz="4" w:space="0"/>
        </w:tcBorders>
      </w:tcPr>
    </w:tblStylePr>
    <w:tblStylePr w:type="band1Horz">
      <w:tcPr>
        <w:tcBorders>
          <w:top w:val="single" w:color="24A5CD" w:themeColor="accent6" w:sz="4" w:space="0"/>
          <w:bottom w:val="single" w:color="24A5CD"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24A5CD" w:themeColor="accent6" w:sz="4" w:space="0"/>
          <w:left w:val="nil"/>
        </w:tcBorders>
      </w:tcPr>
    </w:tblStylePr>
    <w:tblStylePr w:type="swCell">
      <w:tcPr>
        <w:tcBorders>
          <w:top w:val="double" w:color="24A5CD" w:themeColor="accent6" w:sz="4" w:space="0"/>
          <w:right w:val="nil"/>
        </w:tcBorders>
      </w:tcPr>
    </w:tblStylePr>
  </w:style>
  <w:style w:type="table" w:customStyle="1" w:styleId="310">
    <w:name w:val="List Table 4"/>
    <w:basedOn w:val="12"/>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11">
    <w:name w:val="List Table 4 Accent 1"/>
    <w:basedOn w:val="12"/>
    <w:uiPriority w:val="49"/>
    <w:pPr>
      <w:spacing w:after="0" w:line="240" w:lineRule="auto"/>
    </w:pPr>
    <w:tblPr>
      <w:tblBorders>
        <w:top w:val="single" w:color="EC83AD" w:themeColor="accent1" w:themeTint="99" w:sz="4" w:space="0"/>
        <w:left w:val="single" w:color="EC83AD" w:themeColor="accent1" w:themeTint="99" w:sz="4" w:space="0"/>
        <w:bottom w:val="single" w:color="EC83AD" w:themeColor="accent1" w:themeTint="99" w:sz="4" w:space="0"/>
        <w:right w:val="single" w:color="EC83AD" w:themeColor="accent1" w:themeTint="99" w:sz="4" w:space="0"/>
        <w:insideH w:val="single" w:color="EC83AD" w:themeColor="accent1" w:themeTint="99" w:sz="4" w:space="0"/>
      </w:tblBorders>
    </w:tblPr>
    <w:tblStylePr w:type="firstRow">
      <w:rPr>
        <w:b/>
        <w:bCs/>
        <w:color w:val="FFFFFF" w:themeColor="background1"/>
        <w14:textFill>
          <w14:solidFill>
            <w14:schemeClr w14:val="bg1"/>
          </w14:solidFill>
        </w14:textFill>
      </w:rPr>
      <w:tcPr>
        <w:tcBorders>
          <w:top w:val="single" w:color="E03177" w:themeColor="accent1" w:sz="4" w:space="0"/>
          <w:left w:val="single" w:color="E03177" w:themeColor="accent1" w:sz="4" w:space="0"/>
          <w:bottom w:val="single" w:color="E03177" w:themeColor="accent1" w:sz="4" w:space="0"/>
          <w:right w:val="single" w:color="E03177" w:themeColor="accent1" w:sz="4" w:space="0"/>
          <w:insideH w:val="nil"/>
        </w:tcBorders>
        <w:shd w:val="clear" w:color="auto" w:fill="E03177" w:themeFill="accent1"/>
      </w:tcPr>
    </w:tblStylePr>
    <w:tblStylePr w:type="lastRow">
      <w:rPr>
        <w:b/>
        <w:bCs/>
      </w:rPr>
      <w:tcPr>
        <w:tcBorders>
          <w:top w:val="double" w:color="EC83AD" w:themeColor="accent1" w:themeTint="99" w:sz="4" w:space="0"/>
        </w:tcBorders>
      </w:tcPr>
    </w:tblStylePr>
    <w:tblStylePr w:type="firstCol">
      <w:rPr>
        <w:b/>
        <w:bCs/>
      </w:rPr>
    </w:tblStylePr>
    <w:tblStylePr w:type="lastCol">
      <w:rPr>
        <w:b/>
        <w:bCs/>
      </w:rPr>
    </w:tblStylePr>
    <w:tblStylePr w:type="band1Vert">
      <w:tcPr>
        <w:shd w:val="clear" w:color="auto" w:fill="F8D5E3" w:themeFill="accent1" w:themeFillTint="33"/>
      </w:tcPr>
    </w:tblStylePr>
    <w:tblStylePr w:type="band1Horz">
      <w:tcPr>
        <w:shd w:val="clear" w:color="auto" w:fill="F8D5E3" w:themeFill="accent1" w:themeFillTint="33"/>
      </w:tcPr>
    </w:tblStylePr>
  </w:style>
  <w:style w:type="table" w:customStyle="1" w:styleId="312">
    <w:name w:val="List Table 4 Accent 2"/>
    <w:basedOn w:val="12"/>
    <w:uiPriority w:val="49"/>
    <w:pPr>
      <w:spacing w:after="0" w:line="240" w:lineRule="auto"/>
    </w:pPr>
    <w:tblPr>
      <w:tblBorders>
        <w:top w:val="single" w:color="C0DD89" w:themeColor="accent2" w:themeTint="99" w:sz="4" w:space="0"/>
        <w:left w:val="single" w:color="C0DD89" w:themeColor="accent2" w:themeTint="99" w:sz="4" w:space="0"/>
        <w:bottom w:val="single" w:color="C0DD89" w:themeColor="accent2" w:themeTint="99" w:sz="4" w:space="0"/>
        <w:right w:val="single" w:color="C0DD89" w:themeColor="accent2" w:themeTint="99" w:sz="4" w:space="0"/>
        <w:insideH w:val="single" w:color="C0DD89" w:themeColor="accent2" w:themeTint="99" w:sz="4" w:space="0"/>
      </w:tblBorders>
    </w:tblPr>
    <w:tblStylePr w:type="firstRow">
      <w:rPr>
        <w:b/>
        <w:bCs/>
        <w:color w:val="FFFFFF" w:themeColor="background1"/>
        <w14:textFill>
          <w14:solidFill>
            <w14:schemeClr w14:val="bg1"/>
          </w14:solidFill>
        </w14:textFill>
      </w:rPr>
      <w:tcPr>
        <w:tcBorders>
          <w:top w:val="single" w:color="97C83C" w:themeColor="accent2" w:sz="4" w:space="0"/>
          <w:left w:val="single" w:color="97C83C" w:themeColor="accent2" w:sz="4" w:space="0"/>
          <w:bottom w:val="single" w:color="97C83C" w:themeColor="accent2" w:sz="4" w:space="0"/>
          <w:right w:val="single" w:color="97C83C" w:themeColor="accent2" w:sz="4" w:space="0"/>
          <w:insideH w:val="nil"/>
        </w:tcBorders>
        <w:shd w:val="clear" w:color="auto" w:fill="97C83C" w:themeFill="accent2"/>
      </w:tcPr>
    </w:tblStylePr>
    <w:tblStylePr w:type="lastRow">
      <w:rPr>
        <w:b/>
        <w:bCs/>
      </w:rPr>
      <w:tcPr>
        <w:tcBorders>
          <w:top w:val="double" w:color="C0DD89" w:themeColor="accent2" w:themeTint="99" w:sz="4" w:space="0"/>
        </w:tcBorders>
      </w:tcPr>
    </w:tblStylePr>
    <w:tblStylePr w:type="firstCol">
      <w:rPr>
        <w:b/>
        <w:bCs/>
      </w:rPr>
    </w:tblStylePr>
    <w:tblStylePr w:type="lastCol">
      <w:rPr>
        <w:b/>
        <w:bCs/>
      </w:rPr>
    </w:tblStylePr>
    <w:tblStylePr w:type="band1Vert">
      <w:tcPr>
        <w:shd w:val="clear" w:color="auto" w:fill="EAF3D7" w:themeFill="accent2" w:themeFillTint="33"/>
      </w:tcPr>
    </w:tblStylePr>
    <w:tblStylePr w:type="band1Horz">
      <w:tcPr>
        <w:shd w:val="clear" w:color="auto" w:fill="EAF3D7" w:themeFill="accent2" w:themeFillTint="33"/>
      </w:tcPr>
    </w:tblStylePr>
  </w:style>
  <w:style w:type="table" w:customStyle="1" w:styleId="313">
    <w:name w:val="List Table 4 Accent 3"/>
    <w:basedOn w:val="12"/>
    <w:uiPriority w:val="49"/>
    <w:pPr>
      <w:spacing w:after="0" w:line="240" w:lineRule="auto"/>
    </w:pPr>
    <w:tblPr>
      <w:tblBorders>
        <w:top w:val="single" w:color="F4CE78" w:themeColor="accent3" w:themeTint="99" w:sz="4" w:space="0"/>
        <w:left w:val="single" w:color="F4CE78" w:themeColor="accent3" w:themeTint="99" w:sz="4" w:space="0"/>
        <w:bottom w:val="single" w:color="F4CE78" w:themeColor="accent3" w:themeTint="99" w:sz="4" w:space="0"/>
        <w:right w:val="single" w:color="F4CE78" w:themeColor="accent3" w:themeTint="99" w:sz="4" w:space="0"/>
        <w:insideH w:val="single" w:color="F4CE78" w:themeColor="accent3" w:themeTint="99" w:sz="4" w:space="0"/>
      </w:tblBorders>
    </w:tblPr>
    <w:tblStylePr w:type="firstRow">
      <w:rPr>
        <w:b/>
        <w:bCs/>
        <w:color w:val="FFFFFF" w:themeColor="background1"/>
        <w14:textFill>
          <w14:solidFill>
            <w14:schemeClr w14:val="bg1"/>
          </w14:solidFill>
        </w14:textFill>
      </w:rPr>
      <w:tcPr>
        <w:tcBorders>
          <w:top w:val="single" w:color="EEAE1F" w:themeColor="accent3" w:sz="4" w:space="0"/>
          <w:left w:val="single" w:color="EEAE1F" w:themeColor="accent3" w:sz="4" w:space="0"/>
          <w:bottom w:val="single" w:color="EEAE1F" w:themeColor="accent3" w:sz="4" w:space="0"/>
          <w:right w:val="single" w:color="EEAE1F" w:themeColor="accent3" w:sz="4" w:space="0"/>
          <w:insideH w:val="nil"/>
        </w:tcBorders>
        <w:shd w:val="clear" w:color="auto" w:fill="EEAE1F" w:themeFill="accent3"/>
      </w:tcPr>
    </w:tblStylePr>
    <w:tblStylePr w:type="lastRow">
      <w:rPr>
        <w:b/>
        <w:bCs/>
      </w:rPr>
      <w:tcPr>
        <w:tcBorders>
          <w:top w:val="double" w:color="F4CE78" w:themeColor="accent3" w:themeTint="99" w:sz="4" w:space="0"/>
        </w:tcBorders>
      </w:tcPr>
    </w:tblStylePr>
    <w:tblStylePr w:type="firstCol">
      <w:rPr>
        <w:b/>
        <w:bCs/>
      </w:rPr>
    </w:tblStylePr>
    <w:tblStylePr w:type="lastCol">
      <w:rPr>
        <w:b/>
        <w:bCs/>
      </w:rPr>
    </w:tblStylePr>
    <w:tblStylePr w:type="band1Vert">
      <w:tcPr>
        <w:shd w:val="clear" w:color="auto" w:fill="FBEED2" w:themeFill="accent3" w:themeFillTint="33"/>
      </w:tcPr>
    </w:tblStylePr>
    <w:tblStylePr w:type="band1Horz">
      <w:tcPr>
        <w:shd w:val="clear" w:color="auto" w:fill="FBEED2" w:themeFill="accent3" w:themeFillTint="33"/>
      </w:tcPr>
    </w:tblStylePr>
  </w:style>
  <w:style w:type="table" w:customStyle="1" w:styleId="314">
    <w:name w:val="List Table 4 Accent 4"/>
    <w:basedOn w:val="12"/>
    <w:uiPriority w:val="49"/>
    <w:pPr>
      <w:spacing w:after="0" w:line="240" w:lineRule="auto"/>
    </w:pPr>
    <w:tblPr>
      <w:tblBorders>
        <w:top w:val="single" w:color="F3A471" w:themeColor="accent4" w:themeTint="99" w:sz="4" w:space="0"/>
        <w:left w:val="single" w:color="F3A471" w:themeColor="accent4" w:themeTint="99" w:sz="4" w:space="0"/>
        <w:bottom w:val="single" w:color="F3A471" w:themeColor="accent4" w:themeTint="99" w:sz="4" w:space="0"/>
        <w:right w:val="single" w:color="F3A471" w:themeColor="accent4" w:themeTint="99" w:sz="4" w:space="0"/>
        <w:insideH w:val="single" w:color="F3A471" w:themeColor="accent4" w:themeTint="99" w:sz="4" w:space="0"/>
      </w:tblBorders>
    </w:tblPr>
    <w:tblStylePr w:type="firstRow">
      <w:rPr>
        <w:b/>
        <w:bCs/>
        <w:color w:val="FFFFFF" w:themeColor="background1"/>
        <w14:textFill>
          <w14:solidFill>
            <w14:schemeClr w14:val="bg1"/>
          </w14:solidFill>
        </w14:textFill>
      </w:rPr>
      <w:tcPr>
        <w:tcBorders>
          <w:top w:val="single" w:color="EC6814" w:themeColor="accent4" w:sz="4" w:space="0"/>
          <w:left w:val="single" w:color="EC6814" w:themeColor="accent4" w:sz="4" w:space="0"/>
          <w:bottom w:val="single" w:color="EC6814" w:themeColor="accent4" w:sz="4" w:space="0"/>
          <w:right w:val="single" w:color="EC6814" w:themeColor="accent4" w:sz="4" w:space="0"/>
          <w:insideH w:val="nil"/>
        </w:tcBorders>
        <w:shd w:val="clear" w:color="auto" w:fill="EC6814" w:themeFill="accent4"/>
      </w:tcPr>
    </w:tblStylePr>
    <w:tblStylePr w:type="lastRow">
      <w:rPr>
        <w:b/>
        <w:bCs/>
      </w:rPr>
      <w:tcPr>
        <w:tcBorders>
          <w:top w:val="double" w:color="F3A471" w:themeColor="accent4" w:themeTint="99" w:sz="4" w:space="0"/>
        </w:tcBorders>
      </w:tcPr>
    </w:tblStylePr>
    <w:tblStylePr w:type="firstCol">
      <w:rPr>
        <w:b/>
        <w:bCs/>
      </w:rPr>
    </w:tblStylePr>
    <w:tblStylePr w:type="lastCol">
      <w:rPr>
        <w:b/>
        <w:bCs/>
      </w:rPr>
    </w:tblStylePr>
    <w:tblStylePr w:type="band1Vert">
      <w:tcPr>
        <w:shd w:val="clear" w:color="auto" w:fill="FBE0CF" w:themeFill="accent4" w:themeFillTint="33"/>
      </w:tcPr>
    </w:tblStylePr>
    <w:tblStylePr w:type="band1Horz">
      <w:tcPr>
        <w:shd w:val="clear" w:color="auto" w:fill="FBE0CF" w:themeFill="accent4" w:themeFillTint="33"/>
      </w:tcPr>
    </w:tblStylePr>
  </w:style>
  <w:style w:type="table" w:customStyle="1" w:styleId="315">
    <w:name w:val="List Table 4 Accent 5"/>
    <w:basedOn w:val="12"/>
    <w:uiPriority w:val="49"/>
    <w:pPr>
      <w:spacing w:after="0" w:line="240" w:lineRule="auto"/>
    </w:pPr>
    <w:tblPr>
      <w:tblBorders>
        <w:top w:val="single" w:color="AB9ACC" w:themeColor="accent5" w:themeTint="99" w:sz="4" w:space="0"/>
        <w:left w:val="single" w:color="AB9ACC" w:themeColor="accent5" w:themeTint="99" w:sz="4" w:space="0"/>
        <w:bottom w:val="single" w:color="AB9ACC" w:themeColor="accent5" w:themeTint="99" w:sz="4" w:space="0"/>
        <w:right w:val="single" w:color="AB9ACC" w:themeColor="accent5" w:themeTint="99" w:sz="4" w:space="0"/>
        <w:insideH w:val="single" w:color="AB9ACC" w:themeColor="accent5" w:themeTint="99" w:sz="4" w:space="0"/>
      </w:tblBorders>
    </w:tblPr>
    <w:tblStylePr w:type="firstRow">
      <w:rPr>
        <w:b/>
        <w:bCs/>
        <w:color w:val="FFFFFF" w:themeColor="background1"/>
        <w14:textFill>
          <w14:solidFill>
            <w14:schemeClr w14:val="bg1"/>
          </w14:solidFill>
        </w14:textFill>
      </w:rPr>
      <w:tcPr>
        <w:tcBorders>
          <w:top w:val="single" w:color="7458AB" w:themeColor="accent5" w:sz="4" w:space="0"/>
          <w:left w:val="single" w:color="7458AB" w:themeColor="accent5" w:sz="4" w:space="0"/>
          <w:bottom w:val="single" w:color="7458AB" w:themeColor="accent5" w:sz="4" w:space="0"/>
          <w:right w:val="single" w:color="7458AB" w:themeColor="accent5" w:sz="4" w:space="0"/>
          <w:insideH w:val="nil"/>
        </w:tcBorders>
        <w:shd w:val="clear" w:color="auto" w:fill="7458AB" w:themeFill="accent5"/>
      </w:tcPr>
    </w:tblStylePr>
    <w:tblStylePr w:type="lastRow">
      <w:rPr>
        <w:b/>
        <w:bCs/>
      </w:rPr>
      <w:tcPr>
        <w:tcBorders>
          <w:top w:val="double" w:color="AB9ACC" w:themeColor="accent5" w:themeTint="99" w:sz="4" w:space="0"/>
        </w:tcBorders>
      </w:tcPr>
    </w:tblStylePr>
    <w:tblStylePr w:type="firstCol">
      <w:rPr>
        <w:b/>
        <w:bCs/>
      </w:rPr>
    </w:tblStylePr>
    <w:tblStylePr w:type="lastCol">
      <w:rPr>
        <w:b/>
        <w:bCs/>
      </w:rPr>
    </w:tblStylePr>
    <w:tblStylePr w:type="band1Vert">
      <w:tcPr>
        <w:shd w:val="clear" w:color="auto" w:fill="E3DDEE" w:themeFill="accent5" w:themeFillTint="33"/>
      </w:tcPr>
    </w:tblStylePr>
    <w:tblStylePr w:type="band1Horz">
      <w:tcPr>
        <w:shd w:val="clear" w:color="auto" w:fill="E3DDEE" w:themeFill="accent5" w:themeFillTint="33"/>
      </w:tcPr>
    </w:tblStylePr>
  </w:style>
  <w:style w:type="table" w:customStyle="1" w:styleId="316">
    <w:name w:val="List Table 4 Accent 6"/>
    <w:basedOn w:val="12"/>
    <w:uiPriority w:val="49"/>
    <w:pPr>
      <w:spacing w:after="0" w:line="240" w:lineRule="auto"/>
    </w:pPr>
    <w:tblPr>
      <w:tblBorders>
        <w:top w:val="single" w:color="75CCE6" w:themeColor="accent6" w:themeTint="99" w:sz="4" w:space="0"/>
        <w:left w:val="single" w:color="75CCE6" w:themeColor="accent6" w:themeTint="99" w:sz="4" w:space="0"/>
        <w:bottom w:val="single" w:color="75CCE6" w:themeColor="accent6" w:themeTint="99" w:sz="4" w:space="0"/>
        <w:right w:val="single" w:color="75CCE6" w:themeColor="accent6" w:themeTint="99" w:sz="4" w:space="0"/>
        <w:insideH w:val="single" w:color="75CCE6" w:themeColor="accent6" w:themeTint="99" w:sz="4" w:space="0"/>
      </w:tblBorders>
    </w:tblPr>
    <w:tblStylePr w:type="firstRow">
      <w:rPr>
        <w:b/>
        <w:bCs/>
        <w:color w:val="FFFFFF" w:themeColor="background1"/>
        <w14:textFill>
          <w14:solidFill>
            <w14:schemeClr w14:val="bg1"/>
          </w14:solidFill>
        </w14:textFill>
      </w:rPr>
      <w:tcPr>
        <w:tcBorders>
          <w:top w:val="single" w:color="24A5CD" w:themeColor="accent6" w:sz="4" w:space="0"/>
          <w:left w:val="single" w:color="24A5CD" w:themeColor="accent6" w:sz="4" w:space="0"/>
          <w:bottom w:val="single" w:color="24A5CD" w:themeColor="accent6" w:sz="4" w:space="0"/>
          <w:right w:val="single" w:color="24A5CD" w:themeColor="accent6" w:sz="4" w:space="0"/>
          <w:insideH w:val="nil"/>
        </w:tcBorders>
        <w:shd w:val="clear" w:color="auto" w:fill="24A5CD" w:themeFill="accent6"/>
      </w:tcPr>
    </w:tblStylePr>
    <w:tblStylePr w:type="lastRow">
      <w:rPr>
        <w:b/>
        <w:bCs/>
      </w:rPr>
      <w:tcPr>
        <w:tcBorders>
          <w:top w:val="double" w:color="75CCE6" w:themeColor="accent6" w:themeTint="99" w:sz="4" w:space="0"/>
        </w:tcBorders>
      </w:tcPr>
    </w:tblStylePr>
    <w:tblStylePr w:type="firstCol">
      <w:rPr>
        <w:b/>
        <w:bCs/>
      </w:rPr>
    </w:tblStylePr>
    <w:tblStylePr w:type="lastCol">
      <w:rPr>
        <w:b/>
        <w:bCs/>
      </w:rPr>
    </w:tblStylePr>
    <w:tblStylePr w:type="band1Vert">
      <w:tcPr>
        <w:shd w:val="clear" w:color="auto" w:fill="D1EEF6" w:themeFill="accent6" w:themeFillTint="33"/>
      </w:tcPr>
    </w:tblStylePr>
    <w:tblStylePr w:type="band1Horz">
      <w:tcPr>
        <w:shd w:val="clear" w:color="auto" w:fill="D1EEF6" w:themeFill="accent6" w:themeFillTint="33"/>
      </w:tcPr>
    </w:tblStylePr>
  </w:style>
  <w:style w:type="table" w:customStyle="1" w:styleId="317">
    <w:name w:val="List Table 5 Dark"/>
    <w:basedOn w:val="12"/>
    <w:uiPriority w:val="50"/>
    <w:pPr>
      <w:spacing w:after="0" w:line="240" w:lineRule="auto"/>
    </w:pPr>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18">
    <w:name w:val="List Table 5 Dark Accent 1"/>
    <w:basedOn w:val="12"/>
    <w:uiPriority w:val="50"/>
    <w:pPr>
      <w:spacing w:after="0" w:line="240" w:lineRule="auto"/>
    </w:pPr>
    <w:rPr>
      <w:color w:val="FFFFFF" w:themeColor="background1"/>
      <w14:textFill>
        <w14:solidFill>
          <w14:schemeClr w14:val="bg1"/>
        </w14:solidFill>
      </w14:textFill>
    </w:rPr>
    <w:tblPr>
      <w:tblBorders>
        <w:top w:val="single" w:color="E03177" w:themeColor="accent1" w:sz="24" w:space="0"/>
        <w:left w:val="single" w:color="E03177" w:themeColor="accent1" w:sz="24" w:space="0"/>
        <w:bottom w:val="single" w:color="E03177" w:themeColor="accent1" w:sz="24" w:space="0"/>
        <w:right w:val="single" w:color="E03177" w:themeColor="accent1" w:sz="24" w:space="0"/>
      </w:tblBorders>
    </w:tblPr>
    <w:tcPr>
      <w:shd w:val="clear" w:color="auto" w:fill="E03177"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19">
    <w:name w:val="List Table 5 Dark Accent 2"/>
    <w:basedOn w:val="12"/>
    <w:uiPriority w:val="50"/>
    <w:pPr>
      <w:spacing w:after="0" w:line="240" w:lineRule="auto"/>
    </w:pPr>
    <w:rPr>
      <w:color w:val="FFFFFF" w:themeColor="background1"/>
      <w14:textFill>
        <w14:solidFill>
          <w14:schemeClr w14:val="bg1"/>
        </w14:solidFill>
      </w14:textFill>
    </w:rPr>
    <w:tblPr>
      <w:tblBorders>
        <w:top w:val="single" w:color="97C83C" w:themeColor="accent2" w:sz="24" w:space="0"/>
        <w:left w:val="single" w:color="97C83C" w:themeColor="accent2" w:sz="24" w:space="0"/>
        <w:bottom w:val="single" w:color="97C83C" w:themeColor="accent2" w:sz="24" w:space="0"/>
        <w:right w:val="single" w:color="97C83C" w:themeColor="accent2" w:sz="24" w:space="0"/>
      </w:tblBorders>
    </w:tblPr>
    <w:tcPr>
      <w:shd w:val="clear" w:color="auto" w:fill="97C83C"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20">
    <w:name w:val="List Table 5 Dark Accent 3"/>
    <w:basedOn w:val="12"/>
    <w:uiPriority w:val="50"/>
    <w:pPr>
      <w:spacing w:after="0" w:line="240" w:lineRule="auto"/>
    </w:pPr>
    <w:rPr>
      <w:color w:val="FFFFFF" w:themeColor="background1"/>
      <w14:textFill>
        <w14:solidFill>
          <w14:schemeClr w14:val="bg1"/>
        </w14:solidFill>
      </w14:textFill>
    </w:rPr>
    <w:tblPr>
      <w:tblBorders>
        <w:top w:val="single" w:color="EEAE1F" w:themeColor="accent3" w:sz="24" w:space="0"/>
        <w:left w:val="single" w:color="EEAE1F" w:themeColor="accent3" w:sz="24" w:space="0"/>
        <w:bottom w:val="single" w:color="EEAE1F" w:themeColor="accent3" w:sz="24" w:space="0"/>
        <w:right w:val="single" w:color="EEAE1F" w:themeColor="accent3" w:sz="24" w:space="0"/>
      </w:tblBorders>
    </w:tblPr>
    <w:tcPr>
      <w:shd w:val="clear" w:color="auto" w:fill="EEAE1F"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21">
    <w:name w:val="List Table 5 Dark Accent 4"/>
    <w:basedOn w:val="12"/>
    <w:uiPriority w:val="50"/>
    <w:pPr>
      <w:spacing w:after="0" w:line="240" w:lineRule="auto"/>
    </w:pPr>
    <w:rPr>
      <w:color w:val="FFFFFF" w:themeColor="background1"/>
      <w14:textFill>
        <w14:solidFill>
          <w14:schemeClr w14:val="bg1"/>
        </w14:solidFill>
      </w14:textFill>
    </w:rPr>
    <w:tblPr>
      <w:tblBorders>
        <w:top w:val="single" w:color="EC6814" w:themeColor="accent4" w:sz="24" w:space="0"/>
        <w:left w:val="single" w:color="EC6814" w:themeColor="accent4" w:sz="24" w:space="0"/>
        <w:bottom w:val="single" w:color="EC6814" w:themeColor="accent4" w:sz="24" w:space="0"/>
        <w:right w:val="single" w:color="EC6814" w:themeColor="accent4" w:sz="24" w:space="0"/>
      </w:tblBorders>
    </w:tblPr>
    <w:tcPr>
      <w:shd w:val="clear" w:color="auto" w:fill="EC6814"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22">
    <w:name w:val="List Table 5 Dark Accent 5"/>
    <w:basedOn w:val="12"/>
    <w:uiPriority w:val="50"/>
    <w:pPr>
      <w:spacing w:after="0" w:line="240" w:lineRule="auto"/>
    </w:pPr>
    <w:rPr>
      <w:color w:val="FFFFFF" w:themeColor="background1"/>
      <w14:textFill>
        <w14:solidFill>
          <w14:schemeClr w14:val="bg1"/>
        </w14:solidFill>
      </w14:textFill>
    </w:rPr>
    <w:tblPr>
      <w:tblBorders>
        <w:top w:val="single" w:color="7458AB" w:themeColor="accent5" w:sz="24" w:space="0"/>
        <w:left w:val="single" w:color="7458AB" w:themeColor="accent5" w:sz="24" w:space="0"/>
        <w:bottom w:val="single" w:color="7458AB" w:themeColor="accent5" w:sz="24" w:space="0"/>
        <w:right w:val="single" w:color="7458AB" w:themeColor="accent5" w:sz="24" w:space="0"/>
      </w:tblBorders>
    </w:tblPr>
    <w:tcPr>
      <w:shd w:val="clear" w:color="auto" w:fill="7458AB"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23">
    <w:name w:val="List Table 5 Dark Accent 6"/>
    <w:basedOn w:val="12"/>
    <w:uiPriority w:val="50"/>
    <w:pPr>
      <w:spacing w:after="0" w:line="240" w:lineRule="auto"/>
    </w:pPr>
    <w:rPr>
      <w:color w:val="FFFFFF" w:themeColor="background1"/>
      <w14:textFill>
        <w14:solidFill>
          <w14:schemeClr w14:val="bg1"/>
        </w14:solidFill>
      </w14:textFill>
    </w:rPr>
    <w:tblPr>
      <w:tblBorders>
        <w:top w:val="single" w:color="24A5CD" w:themeColor="accent6" w:sz="24" w:space="0"/>
        <w:left w:val="single" w:color="24A5CD" w:themeColor="accent6" w:sz="24" w:space="0"/>
        <w:bottom w:val="single" w:color="24A5CD" w:themeColor="accent6" w:sz="24" w:space="0"/>
        <w:right w:val="single" w:color="24A5CD" w:themeColor="accent6" w:sz="24" w:space="0"/>
      </w:tblBorders>
    </w:tblPr>
    <w:tcPr>
      <w:shd w:val="clear" w:color="auto" w:fill="24A5CD"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24">
    <w:name w:val="List Table 6 Colorful"/>
    <w:basedOn w:val="12"/>
    <w:uiPriority w:val="51"/>
    <w:pPr>
      <w:spacing w:after="0" w:line="240" w:lineRule="auto"/>
    </w:pPr>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25">
    <w:name w:val="List Table 6 Colorful Accent 1"/>
    <w:basedOn w:val="12"/>
    <w:uiPriority w:val="51"/>
    <w:pPr>
      <w:spacing w:after="0" w:line="240" w:lineRule="auto"/>
    </w:pPr>
    <w:rPr>
      <w:color w:val="B21B57" w:themeColor="accent1" w:themeShade="BF"/>
    </w:rPr>
    <w:tblPr>
      <w:tblBorders>
        <w:top w:val="single" w:color="E03177" w:themeColor="accent1" w:sz="4" w:space="0"/>
        <w:bottom w:val="single" w:color="E03177" w:themeColor="accent1" w:sz="4" w:space="0"/>
      </w:tblBorders>
    </w:tblPr>
    <w:tblStylePr w:type="firstRow">
      <w:rPr>
        <w:b/>
        <w:bCs/>
      </w:rPr>
      <w:tcPr>
        <w:tcBorders>
          <w:bottom w:val="single" w:color="E03177" w:themeColor="accent1" w:sz="4" w:space="0"/>
        </w:tcBorders>
      </w:tcPr>
    </w:tblStylePr>
    <w:tblStylePr w:type="lastRow">
      <w:rPr>
        <w:b/>
        <w:bCs/>
      </w:rPr>
      <w:tcPr>
        <w:tcBorders>
          <w:top w:val="double" w:color="E03177" w:themeColor="accent1" w:sz="4" w:space="0"/>
        </w:tcBorders>
      </w:tcPr>
    </w:tblStylePr>
    <w:tblStylePr w:type="firstCol">
      <w:rPr>
        <w:b/>
        <w:bCs/>
      </w:rPr>
    </w:tblStylePr>
    <w:tblStylePr w:type="lastCol">
      <w:rPr>
        <w:b/>
        <w:bCs/>
      </w:rPr>
    </w:tblStylePr>
    <w:tblStylePr w:type="band1Vert">
      <w:tcPr>
        <w:shd w:val="clear" w:color="auto" w:fill="F8D5E3" w:themeFill="accent1" w:themeFillTint="33"/>
      </w:tcPr>
    </w:tblStylePr>
    <w:tblStylePr w:type="band1Horz">
      <w:tcPr>
        <w:shd w:val="clear" w:color="auto" w:fill="F8D5E3" w:themeFill="accent1" w:themeFillTint="33"/>
      </w:tcPr>
    </w:tblStylePr>
  </w:style>
  <w:style w:type="table" w:customStyle="1" w:styleId="326">
    <w:name w:val="List Table 6 Colorful Accent 2"/>
    <w:basedOn w:val="12"/>
    <w:uiPriority w:val="51"/>
    <w:pPr>
      <w:spacing w:after="0" w:line="240" w:lineRule="auto"/>
    </w:pPr>
    <w:rPr>
      <w:color w:val="72982B" w:themeColor="accent2" w:themeShade="BF"/>
    </w:rPr>
    <w:tblPr>
      <w:tblBorders>
        <w:top w:val="single" w:color="97C83C" w:themeColor="accent2" w:sz="4" w:space="0"/>
        <w:bottom w:val="single" w:color="97C83C" w:themeColor="accent2" w:sz="4" w:space="0"/>
      </w:tblBorders>
    </w:tblPr>
    <w:tblStylePr w:type="firstRow">
      <w:rPr>
        <w:b/>
        <w:bCs/>
      </w:rPr>
      <w:tcPr>
        <w:tcBorders>
          <w:bottom w:val="single" w:color="97C83C" w:themeColor="accent2" w:sz="4" w:space="0"/>
        </w:tcBorders>
      </w:tcPr>
    </w:tblStylePr>
    <w:tblStylePr w:type="lastRow">
      <w:rPr>
        <w:b/>
        <w:bCs/>
      </w:rPr>
      <w:tcPr>
        <w:tcBorders>
          <w:top w:val="double" w:color="97C83C" w:themeColor="accent2" w:sz="4" w:space="0"/>
        </w:tcBorders>
      </w:tcPr>
    </w:tblStylePr>
    <w:tblStylePr w:type="firstCol">
      <w:rPr>
        <w:b/>
        <w:bCs/>
      </w:rPr>
    </w:tblStylePr>
    <w:tblStylePr w:type="lastCol">
      <w:rPr>
        <w:b/>
        <w:bCs/>
      </w:rPr>
    </w:tblStylePr>
    <w:tblStylePr w:type="band1Vert">
      <w:tcPr>
        <w:shd w:val="clear" w:color="auto" w:fill="EAF3D7" w:themeFill="accent2" w:themeFillTint="33"/>
      </w:tcPr>
    </w:tblStylePr>
    <w:tblStylePr w:type="band1Horz">
      <w:tcPr>
        <w:shd w:val="clear" w:color="auto" w:fill="EAF3D7" w:themeFill="accent2" w:themeFillTint="33"/>
      </w:tcPr>
    </w:tblStylePr>
  </w:style>
  <w:style w:type="table" w:customStyle="1" w:styleId="327">
    <w:name w:val="List Table 6 Colorful Accent 3"/>
    <w:basedOn w:val="12"/>
    <w:uiPriority w:val="51"/>
    <w:pPr>
      <w:spacing w:after="0" w:line="240" w:lineRule="auto"/>
    </w:pPr>
    <w:rPr>
      <w:color w:val="BC860E" w:themeColor="accent3" w:themeShade="BF"/>
    </w:rPr>
    <w:tblPr>
      <w:tblBorders>
        <w:top w:val="single" w:color="EEAE1F" w:themeColor="accent3" w:sz="4" w:space="0"/>
        <w:bottom w:val="single" w:color="EEAE1F" w:themeColor="accent3" w:sz="4" w:space="0"/>
      </w:tblBorders>
    </w:tblPr>
    <w:tblStylePr w:type="firstRow">
      <w:rPr>
        <w:b/>
        <w:bCs/>
      </w:rPr>
      <w:tcPr>
        <w:tcBorders>
          <w:bottom w:val="single" w:color="EEAE1F" w:themeColor="accent3" w:sz="4" w:space="0"/>
        </w:tcBorders>
      </w:tcPr>
    </w:tblStylePr>
    <w:tblStylePr w:type="lastRow">
      <w:rPr>
        <w:b/>
        <w:bCs/>
      </w:rPr>
      <w:tcPr>
        <w:tcBorders>
          <w:top w:val="double" w:color="EEAE1F" w:themeColor="accent3" w:sz="4" w:space="0"/>
        </w:tcBorders>
      </w:tcPr>
    </w:tblStylePr>
    <w:tblStylePr w:type="firstCol">
      <w:rPr>
        <w:b/>
        <w:bCs/>
      </w:rPr>
    </w:tblStylePr>
    <w:tblStylePr w:type="lastCol">
      <w:rPr>
        <w:b/>
        <w:bCs/>
      </w:rPr>
    </w:tblStylePr>
    <w:tblStylePr w:type="band1Vert">
      <w:tcPr>
        <w:shd w:val="clear" w:color="auto" w:fill="FBEED2" w:themeFill="accent3" w:themeFillTint="33"/>
      </w:tcPr>
    </w:tblStylePr>
    <w:tblStylePr w:type="band1Horz">
      <w:tcPr>
        <w:shd w:val="clear" w:color="auto" w:fill="FBEED2" w:themeFill="accent3" w:themeFillTint="33"/>
      </w:tcPr>
    </w:tblStylePr>
  </w:style>
  <w:style w:type="table" w:customStyle="1" w:styleId="328">
    <w:name w:val="List Table 6 Colorful Accent 4"/>
    <w:basedOn w:val="12"/>
    <w:uiPriority w:val="51"/>
    <w:pPr>
      <w:spacing w:after="0" w:line="240" w:lineRule="auto"/>
    </w:pPr>
    <w:rPr>
      <w:color w:val="B24E0E" w:themeColor="accent4" w:themeShade="BF"/>
    </w:rPr>
    <w:tblPr>
      <w:tblBorders>
        <w:top w:val="single" w:color="EC6814" w:themeColor="accent4" w:sz="4" w:space="0"/>
        <w:bottom w:val="single" w:color="EC6814" w:themeColor="accent4" w:sz="4" w:space="0"/>
      </w:tblBorders>
    </w:tblPr>
    <w:tblStylePr w:type="firstRow">
      <w:rPr>
        <w:b/>
        <w:bCs/>
      </w:rPr>
      <w:tcPr>
        <w:tcBorders>
          <w:bottom w:val="single" w:color="EC6814" w:themeColor="accent4" w:sz="4" w:space="0"/>
        </w:tcBorders>
      </w:tcPr>
    </w:tblStylePr>
    <w:tblStylePr w:type="lastRow">
      <w:rPr>
        <w:b/>
        <w:bCs/>
      </w:rPr>
      <w:tcPr>
        <w:tcBorders>
          <w:top w:val="double" w:color="EC6814" w:themeColor="accent4" w:sz="4" w:space="0"/>
        </w:tcBorders>
      </w:tcPr>
    </w:tblStylePr>
    <w:tblStylePr w:type="firstCol">
      <w:rPr>
        <w:b/>
        <w:bCs/>
      </w:rPr>
    </w:tblStylePr>
    <w:tblStylePr w:type="lastCol">
      <w:rPr>
        <w:b/>
        <w:bCs/>
      </w:rPr>
    </w:tblStylePr>
    <w:tblStylePr w:type="band1Vert">
      <w:tcPr>
        <w:shd w:val="clear" w:color="auto" w:fill="FBE0CF" w:themeFill="accent4" w:themeFillTint="33"/>
      </w:tcPr>
    </w:tblStylePr>
    <w:tblStylePr w:type="band1Horz">
      <w:tcPr>
        <w:shd w:val="clear" w:color="auto" w:fill="FBE0CF" w:themeFill="accent4" w:themeFillTint="33"/>
      </w:tcPr>
    </w:tblStylePr>
  </w:style>
  <w:style w:type="table" w:customStyle="1" w:styleId="329">
    <w:name w:val="List Table 6 Colorful Accent 5"/>
    <w:basedOn w:val="12"/>
    <w:uiPriority w:val="51"/>
    <w:pPr>
      <w:spacing w:after="0" w:line="240" w:lineRule="auto"/>
    </w:pPr>
    <w:rPr>
      <w:color w:val="574181" w:themeColor="accent5" w:themeShade="BF"/>
    </w:rPr>
    <w:tblPr>
      <w:tblBorders>
        <w:top w:val="single" w:color="7458AB" w:themeColor="accent5" w:sz="4" w:space="0"/>
        <w:bottom w:val="single" w:color="7458AB" w:themeColor="accent5" w:sz="4" w:space="0"/>
      </w:tblBorders>
    </w:tblPr>
    <w:tblStylePr w:type="firstRow">
      <w:rPr>
        <w:b/>
        <w:bCs/>
      </w:rPr>
      <w:tcPr>
        <w:tcBorders>
          <w:bottom w:val="single" w:color="7458AB" w:themeColor="accent5" w:sz="4" w:space="0"/>
        </w:tcBorders>
      </w:tcPr>
    </w:tblStylePr>
    <w:tblStylePr w:type="lastRow">
      <w:rPr>
        <w:b/>
        <w:bCs/>
      </w:rPr>
      <w:tcPr>
        <w:tcBorders>
          <w:top w:val="double" w:color="7458AB" w:themeColor="accent5" w:sz="4" w:space="0"/>
        </w:tcBorders>
      </w:tcPr>
    </w:tblStylePr>
    <w:tblStylePr w:type="firstCol">
      <w:rPr>
        <w:b/>
        <w:bCs/>
      </w:rPr>
    </w:tblStylePr>
    <w:tblStylePr w:type="lastCol">
      <w:rPr>
        <w:b/>
        <w:bCs/>
      </w:rPr>
    </w:tblStylePr>
    <w:tblStylePr w:type="band1Vert">
      <w:tcPr>
        <w:shd w:val="clear" w:color="auto" w:fill="E3DDEE" w:themeFill="accent5" w:themeFillTint="33"/>
      </w:tcPr>
    </w:tblStylePr>
    <w:tblStylePr w:type="band1Horz">
      <w:tcPr>
        <w:shd w:val="clear" w:color="auto" w:fill="E3DDEE" w:themeFill="accent5" w:themeFillTint="33"/>
      </w:tcPr>
    </w:tblStylePr>
  </w:style>
  <w:style w:type="table" w:customStyle="1" w:styleId="330">
    <w:name w:val="List Table 6 Colorful Accent 6"/>
    <w:basedOn w:val="12"/>
    <w:uiPriority w:val="51"/>
    <w:pPr>
      <w:spacing w:after="0" w:line="240" w:lineRule="auto"/>
    </w:pPr>
    <w:rPr>
      <w:color w:val="1B7C9A" w:themeColor="accent6" w:themeShade="BF"/>
    </w:rPr>
    <w:tblPr>
      <w:tblBorders>
        <w:top w:val="single" w:color="24A5CD" w:themeColor="accent6" w:sz="4" w:space="0"/>
        <w:bottom w:val="single" w:color="24A5CD" w:themeColor="accent6" w:sz="4" w:space="0"/>
      </w:tblBorders>
    </w:tblPr>
    <w:tblStylePr w:type="firstRow">
      <w:rPr>
        <w:b/>
        <w:bCs/>
      </w:rPr>
      <w:tcPr>
        <w:tcBorders>
          <w:bottom w:val="single" w:color="24A5CD" w:themeColor="accent6" w:sz="4" w:space="0"/>
        </w:tcBorders>
      </w:tcPr>
    </w:tblStylePr>
    <w:tblStylePr w:type="lastRow">
      <w:rPr>
        <w:b/>
        <w:bCs/>
      </w:rPr>
      <w:tcPr>
        <w:tcBorders>
          <w:top w:val="double" w:color="24A5CD" w:themeColor="accent6" w:sz="4" w:space="0"/>
        </w:tcBorders>
      </w:tcPr>
    </w:tblStylePr>
    <w:tblStylePr w:type="firstCol">
      <w:rPr>
        <w:b/>
        <w:bCs/>
      </w:rPr>
    </w:tblStylePr>
    <w:tblStylePr w:type="lastCol">
      <w:rPr>
        <w:b/>
        <w:bCs/>
      </w:rPr>
    </w:tblStylePr>
    <w:tblStylePr w:type="band1Vert">
      <w:tcPr>
        <w:shd w:val="clear" w:color="auto" w:fill="D1EEF6" w:themeFill="accent6" w:themeFillTint="33"/>
      </w:tcPr>
    </w:tblStylePr>
    <w:tblStylePr w:type="band1Horz">
      <w:tcPr>
        <w:shd w:val="clear" w:color="auto" w:fill="D1EEF6" w:themeFill="accent6" w:themeFillTint="33"/>
      </w:tcPr>
    </w:tblStylePr>
  </w:style>
  <w:style w:type="table" w:customStyle="1" w:styleId="331">
    <w:name w:val="List Table 7 Colorful"/>
    <w:basedOn w:val="12"/>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2">
    <w:name w:val="List Table 7 Colorful Accent 1"/>
    <w:basedOn w:val="12"/>
    <w:uiPriority w:val="52"/>
    <w:pPr>
      <w:spacing w:after="0" w:line="240" w:lineRule="auto"/>
    </w:pPr>
    <w:rPr>
      <w:color w:val="B21B57" w:themeColor="accent1" w:themeShade="BF"/>
    </w:rPr>
    <w:tblStylePr w:type="firstRow">
      <w:rPr>
        <w:rFonts w:asciiTheme="majorHAnsi" w:hAnsiTheme="majorHAnsi" w:eastAsiaTheme="majorEastAsia" w:cstheme="majorBidi"/>
        <w:i/>
        <w:iCs/>
        <w:sz w:val="26"/>
      </w:rPr>
      <w:tcPr>
        <w:tcBorders>
          <w:bottom w:val="single" w:color="E03177"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03177"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03177"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03177" w:themeColor="accent1" w:sz="4" w:space="0"/>
        </w:tcBorders>
        <w:shd w:val="clear" w:color="auto" w:fill="FFFFFF" w:themeFill="background1"/>
      </w:tcPr>
    </w:tblStylePr>
    <w:tblStylePr w:type="band1Vert">
      <w:tcPr>
        <w:shd w:val="clear" w:color="auto" w:fill="F8D5E3" w:themeFill="accent1" w:themeFillTint="33"/>
      </w:tcPr>
    </w:tblStylePr>
    <w:tblStylePr w:type="band1Horz">
      <w:tcPr>
        <w:shd w:val="clear" w:color="auto" w:fill="F8D5E3"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3">
    <w:name w:val="List Table 7 Colorful Accent 2"/>
    <w:basedOn w:val="12"/>
    <w:uiPriority w:val="52"/>
    <w:pPr>
      <w:spacing w:after="0" w:line="240" w:lineRule="auto"/>
    </w:pPr>
    <w:rPr>
      <w:color w:val="72982B" w:themeColor="accent2" w:themeShade="BF"/>
    </w:rPr>
    <w:tblStylePr w:type="firstRow">
      <w:rPr>
        <w:rFonts w:asciiTheme="majorHAnsi" w:hAnsiTheme="majorHAnsi" w:eastAsiaTheme="majorEastAsia" w:cstheme="majorBidi"/>
        <w:i/>
        <w:iCs/>
        <w:sz w:val="26"/>
      </w:rPr>
      <w:tcPr>
        <w:tcBorders>
          <w:bottom w:val="single" w:color="97C83C"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97C83C"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97C83C"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97C83C" w:themeColor="accent2" w:sz="4" w:space="0"/>
        </w:tcBorders>
        <w:shd w:val="clear" w:color="auto" w:fill="FFFFFF" w:themeFill="background1"/>
      </w:tcPr>
    </w:tblStylePr>
    <w:tblStylePr w:type="band1Vert">
      <w:tcPr>
        <w:shd w:val="clear" w:color="auto" w:fill="EAF3D7" w:themeFill="accent2" w:themeFillTint="33"/>
      </w:tcPr>
    </w:tblStylePr>
    <w:tblStylePr w:type="band1Horz">
      <w:tcPr>
        <w:shd w:val="clear" w:color="auto" w:fill="EAF3D7"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4">
    <w:name w:val="List Table 7 Colorful Accent 3"/>
    <w:basedOn w:val="12"/>
    <w:uiPriority w:val="52"/>
    <w:pPr>
      <w:spacing w:after="0" w:line="240" w:lineRule="auto"/>
    </w:pPr>
    <w:rPr>
      <w:color w:val="BC860E" w:themeColor="accent3" w:themeShade="BF"/>
    </w:rPr>
    <w:tblStylePr w:type="firstRow">
      <w:rPr>
        <w:rFonts w:asciiTheme="majorHAnsi" w:hAnsiTheme="majorHAnsi" w:eastAsiaTheme="majorEastAsia" w:cstheme="majorBidi"/>
        <w:i/>
        <w:iCs/>
        <w:sz w:val="26"/>
      </w:rPr>
      <w:tcPr>
        <w:tcBorders>
          <w:bottom w:val="single" w:color="EEAE1F"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EAE1F"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EAE1F"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EAE1F" w:themeColor="accent3" w:sz="4" w:space="0"/>
        </w:tcBorders>
        <w:shd w:val="clear" w:color="auto" w:fill="FFFFFF" w:themeFill="background1"/>
      </w:tcPr>
    </w:tblStylePr>
    <w:tblStylePr w:type="band1Vert">
      <w:tcPr>
        <w:shd w:val="clear" w:color="auto" w:fill="FBEED2" w:themeFill="accent3" w:themeFillTint="33"/>
      </w:tcPr>
    </w:tblStylePr>
    <w:tblStylePr w:type="band1Horz">
      <w:tcPr>
        <w:shd w:val="clear" w:color="auto" w:fill="FBEED2"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5">
    <w:name w:val="List Table 7 Colorful Accent 4"/>
    <w:basedOn w:val="12"/>
    <w:uiPriority w:val="52"/>
    <w:pPr>
      <w:spacing w:after="0" w:line="240" w:lineRule="auto"/>
    </w:pPr>
    <w:rPr>
      <w:color w:val="B24E0E" w:themeColor="accent4" w:themeShade="BF"/>
    </w:rPr>
    <w:tblStylePr w:type="firstRow">
      <w:rPr>
        <w:rFonts w:asciiTheme="majorHAnsi" w:hAnsiTheme="majorHAnsi" w:eastAsiaTheme="majorEastAsia" w:cstheme="majorBidi"/>
        <w:i/>
        <w:iCs/>
        <w:sz w:val="26"/>
      </w:rPr>
      <w:tcPr>
        <w:tcBorders>
          <w:bottom w:val="single" w:color="EC6814"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C6814"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C6814"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C6814" w:themeColor="accent4" w:sz="4" w:space="0"/>
        </w:tcBorders>
        <w:shd w:val="clear" w:color="auto" w:fill="FFFFFF" w:themeFill="background1"/>
      </w:tcPr>
    </w:tblStylePr>
    <w:tblStylePr w:type="band1Vert">
      <w:tcPr>
        <w:shd w:val="clear" w:color="auto" w:fill="FBE0CF" w:themeFill="accent4" w:themeFillTint="33"/>
      </w:tcPr>
    </w:tblStylePr>
    <w:tblStylePr w:type="band1Horz">
      <w:tcPr>
        <w:shd w:val="clear" w:color="auto" w:fill="FBE0CF"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6">
    <w:name w:val="List Table 7 Colorful Accent 5"/>
    <w:basedOn w:val="12"/>
    <w:uiPriority w:val="52"/>
    <w:pPr>
      <w:spacing w:after="0" w:line="240" w:lineRule="auto"/>
    </w:pPr>
    <w:rPr>
      <w:color w:val="574181" w:themeColor="accent5" w:themeShade="BF"/>
    </w:rPr>
    <w:tblStylePr w:type="firstRow">
      <w:rPr>
        <w:rFonts w:asciiTheme="majorHAnsi" w:hAnsiTheme="majorHAnsi" w:eastAsiaTheme="majorEastAsia" w:cstheme="majorBidi"/>
        <w:i/>
        <w:iCs/>
        <w:sz w:val="26"/>
      </w:rPr>
      <w:tcPr>
        <w:tcBorders>
          <w:bottom w:val="single" w:color="7458AB"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458AB"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458AB"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458AB" w:themeColor="accent5" w:sz="4" w:space="0"/>
        </w:tcBorders>
        <w:shd w:val="clear" w:color="auto" w:fill="FFFFFF" w:themeFill="background1"/>
      </w:tcPr>
    </w:tblStylePr>
    <w:tblStylePr w:type="band1Vert">
      <w:tcPr>
        <w:shd w:val="clear" w:color="auto" w:fill="E3DDEE" w:themeFill="accent5" w:themeFillTint="33"/>
      </w:tcPr>
    </w:tblStylePr>
    <w:tblStylePr w:type="band1Horz">
      <w:tcPr>
        <w:shd w:val="clear" w:color="auto" w:fill="E3DDEE"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7">
    <w:name w:val="List Table 7 Colorful Accent 6"/>
    <w:basedOn w:val="12"/>
    <w:uiPriority w:val="52"/>
    <w:pPr>
      <w:spacing w:after="0" w:line="240" w:lineRule="auto"/>
    </w:pPr>
    <w:rPr>
      <w:color w:val="1B7C9A" w:themeColor="accent6" w:themeShade="BF"/>
    </w:rPr>
    <w:tblStylePr w:type="firstRow">
      <w:rPr>
        <w:rFonts w:asciiTheme="majorHAnsi" w:hAnsiTheme="majorHAnsi" w:eastAsiaTheme="majorEastAsia" w:cstheme="majorBidi"/>
        <w:i/>
        <w:iCs/>
        <w:sz w:val="26"/>
      </w:rPr>
      <w:tcPr>
        <w:tcBorders>
          <w:bottom w:val="single" w:color="24A5CD"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24A5C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24A5CD"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24A5CD" w:themeColor="accent6" w:sz="4" w:space="0"/>
        </w:tcBorders>
        <w:shd w:val="clear" w:color="auto" w:fill="FFFFFF" w:themeFill="background1"/>
      </w:tcPr>
    </w:tblStylePr>
    <w:tblStylePr w:type="band1Vert">
      <w:tcPr>
        <w:shd w:val="clear" w:color="auto" w:fill="D1EEF6" w:themeFill="accent6" w:themeFillTint="33"/>
      </w:tcPr>
    </w:tblStylePr>
    <w:tblStylePr w:type="band1Horz">
      <w:tcPr>
        <w:shd w:val="clear" w:color="auto" w:fill="D1EEF6"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38">
    <w:name w:val="Makrotext Zchn"/>
    <w:basedOn w:val="11"/>
    <w:link w:val="45"/>
    <w:semiHidden/>
    <w:uiPriority w:val="99"/>
    <w:rPr>
      <w:rFonts w:ascii="Consolas" w:hAnsi="Consolas"/>
      <w:sz w:val="22"/>
      <w:szCs w:val="20"/>
    </w:rPr>
  </w:style>
  <w:style w:type="table" w:styleId="339">
    <w:name w:val="Medium Grid 1"/>
    <w:basedOn w:val="12"/>
    <w:semiHidden/>
    <w:unhideWhenUsed/>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styleId="340">
    <w:name w:val="Medium Grid 1 Accent 1"/>
    <w:basedOn w:val="12"/>
    <w:semiHidden/>
    <w:unhideWhenUsed/>
    <w:uiPriority w:val="67"/>
    <w:pPr>
      <w:spacing w:after="0" w:line="240" w:lineRule="auto"/>
    </w:pPr>
    <w:tblPr>
      <w:tblBorders>
        <w:top w:val="single" w:color="E76499" w:themeColor="accent1" w:themeTint="BF" w:sz="8" w:space="0"/>
        <w:left w:val="single" w:color="E76499" w:themeColor="accent1" w:themeTint="BF" w:sz="8" w:space="0"/>
        <w:bottom w:val="single" w:color="E76499" w:themeColor="accent1" w:themeTint="BF" w:sz="8" w:space="0"/>
        <w:right w:val="single" w:color="E76499" w:themeColor="accent1" w:themeTint="BF" w:sz="8" w:space="0"/>
        <w:insideH w:val="single" w:color="E76499" w:themeColor="accent1" w:themeTint="BF" w:sz="8" w:space="0"/>
        <w:insideV w:val="single" w:color="E76499" w:themeColor="accent1" w:themeTint="BF" w:sz="8" w:space="0"/>
      </w:tblBorders>
    </w:tblPr>
    <w:tcPr>
      <w:shd w:val="clear" w:color="auto" w:fill="F7CCDD" w:themeFill="accent1" w:themeFillTint="3F"/>
    </w:tcPr>
    <w:tblStylePr w:type="firstRow">
      <w:rPr>
        <w:b/>
        <w:bCs/>
      </w:rPr>
    </w:tblStylePr>
    <w:tblStylePr w:type="lastRow">
      <w:rPr>
        <w:b/>
        <w:bCs/>
      </w:rPr>
      <w:tcPr>
        <w:tcBorders>
          <w:top w:val="single" w:color="E76499" w:themeColor="accent1" w:themeTint="BF" w:sz="18" w:space="0"/>
        </w:tcBorders>
      </w:tcPr>
    </w:tblStylePr>
    <w:tblStylePr w:type="firstCol">
      <w:rPr>
        <w:b/>
        <w:bCs/>
      </w:rPr>
    </w:tblStylePr>
    <w:tblStylePr w:type="lastCol">
      <w:rPr>
        <w:b/>
        <w:bCs/>
      </w:rPr>
    </w:tblStylePr>
    <w:tblStylePr w:type="band1Vert">
      <w:tcPr>
        <w:shd w:val="clear" w:color="auto" w:fill="EF98BB" w:themeFill="accent1" w:themeFillTint="7F"/>
      </w:tcPr>
    </w:tblStylePr>
    <w:tblStylePr w:type="band1Horz">
      <w:tcPr>
        <w:shd w:val="clear" w:color="auto" w:fill="EF98BB" w:themeFill="accent1" w:themeFillTint="7F"/>
      </w:tcPr>
    </w:tblStylePr>
  </w:style>
  <w:style w:type="table" w:styleId="341">
    <w:name w:val="Medium Grid 1 Accent 2"/>
    <w:basedOn w:val="12"/>
    <w:semiHidden/>
    <w:unhideWhenUsed/>
    <w:uiPriority w:val="67"/>
    <w:pPr>
      <w:spacing w:after="0" w:line="240" w:lineRule="auto"/>
    </w:pPr>
    <w:tblPr>
      <w:tblBorders>
        <w:top w:val="single" w:color="B1D56C" w:themeColor="accent2" w:themeTint="BF" w:sz="8" w:space="0"/>
        <w:left w:val="single" w:color="B1D56C" w:themeColor="accent2" w:themeTint="BF" w:sz="8" w:space="0"/>
        <w:bottom w:val="single" w:color="B1D56C" w:themeColor="accent2" w:themeTint="BF" w:sz="8" w:space="0"/>
        <w:right w:val="single" w:color="B1D56C" w:themeColor="accent2" w:themeTint="BF" w:sz="8" w:space="0"/>
        <w:insideH w:val="single" w:color="B1D56C" w:themeColor="accent2" w:themeTint="BF" w:sz="8" w:space="0"/>
        <w:insideV w:val="single" w:color="B1D56C" w:themeColor="accent2" w:themeTint="BF" w:sz="8" w:space="0"/>
      </w:tblBorders>
    </w:tblPr>
    <w:tcPr>
      <w:shd w:val="clear" w:color="auto" w:fill="E5F1CE" w:themeFill="accent2" w:themeFillTint="3F"/>
    </w:tcPr>
    <w:tblStylePr w:type="firstRow">
      <w:rPr>
        <w:b/>
        <w:bCs/>
      </w:rPr>
    </w:tblStylePr>
    <w:tblStylePr w:type="lastRow">
      <w:rPr>
        <w:b/>
        <w:bCs/>
      </w:rPr>
      <w:tcPr>
        <w:tcBorders>
          <w:top w:val="single" w:color="B1D56C" w:themeColor="accent2" w:themeTint="BF" w:sz="18" w:space="0"/>
        </w:tcBorders>
      </w:tcPr>
    </w:tblStylePr>
    <w:tblStylePr w:type="firstCol">
      <w:rPr>
        <w:b/>
        <w:bCs/>
      </w:rPr>
    </w:tblStylePr>
    <w:tblStylePr w:type="lastCol">
      <w:rPr>
        <w:b/>
        <w:bCs/>
      </w:rPr>
    </w:tblStylePr>
    <w:tblStylePr w:type="band1Vert">
      <w:tcPr>
        <w:shd w:val="clear" w:color="auto" w:fill="CBE39D" w:themeFill="accent2" w:themeFillTint="7F"/>
      </w:tcPr>
    </w:tblStylePr>
    <w:tblStylePr w:type="band1Horz">
      <w:tcPr>
        <w:shd w:val="clear" w:color="auto" w:fill="CBE39D" w:themeFill="accent2" w:themeFillTint="7F"/>
      </w:tcPr>
    </w:tblStylePr>
  </w:style>
  <w:style w:type="table" w:styleId="342">
    <w:name w:val="Medium Grid 1 Accent 3"/>
    <w:basedOn w:val="12"/>
    <w:semiHidden/>
    <w:unhideWhenUsed/>
    <w:uiPriority w:val="67"/>
    <w:pPr>
      <w:spacing w:after="0" w:line="240" w:lineRule="auto"/>
    </w:pPr>
    <w:tblPr>
      <w:tblBorders>
        <w:top w:val="single" w:color="F2C257" w:themeColor="accent3" w:themeTint="BF" w:sz="8" w:space="0"/>
        <w:left w:val="single" w:color="F2C257" w:themeColor="accent3" w:themeTint="BF" w:sz="8" w:space="0"/>
        <w:bottom w:val="single" w:color="F2C257" w:themeColor="accent3" w:themeTint="BF" w:sz="8" w:space="0"/>
        <w:right w:val="single" w:color="F2C257" w:themeColor="accent3" w:themeTint="BF" w:sz="8" w:space="0"/>
        <w:insideH w:val="single" w:color="F2C257" w:themeColor="accent3" w:themeTint="BF" w:sz="8" w:space="0"/>
        <w:insideV w:val="single" w:color="F2C257" w:themeColor="accent3" w:themeTint="BF" w:sz="8" w:space="0"/>
      </w:tblBorders>
    </w:tblPr>
    <w:tcPr>
      <w:shd w:val="clear" w:color="auto" w:fill="FAEAC7" w:themeFill="accent3" w:themeFillTint="3F"/>
    </w:tcPr>
    <w:tblStylePr w:type="firstRow">
      <w:rPr>
        <w:b/>
        <w:bCs/>
      </w:rPr>
    </w:tblStylePr>
    <w:tblStylePr w:type="lastRow">
      <w:rPr>
        <w:b/>
        <w:bCs/>
      </w:rPr>
      <w:tcPr>
        <w:tcBorders>
          <w:top w:val="single" w:color="F2C257" w:themeColor="accent3" w:themeTint="BF" w:sz="18" w:space="0"/>
        </w:tcBorders>
      </w:tcPr>
    </w:tblStylePr>
    <w:tblStylePr w:type="firstCol">
      <w:rPr>
        <w:b/>
        <w:bCs/>
      </w:rPr>
    </w:tblStylePr>
    <w:tblStylePr w:type="lastCol">
      <w:rPr>
        <w:b/>
        <w:bCs/>
      </w:rPr>
    </w:tblStylePr>
    <w:tblStylePr w:type="band1Vert">
      <w:tcPr>
        <w:shd w:val="clear" w:color="auto" w:fill="F6D68F" w:themeFill="accent3" w:themeFillTint="7F"/>
      </w:tcPr>
    </w:tblStylePr>
    <w:tblStylePr w:type="band1Horz">
      <w:tcPr>
        <w:shd w:val="clear" w:color="auto" w:fill="F6D68F" w:themeFill="accent3" w:themeFillTint="7F"/>
      </w:tcPr>
    </w:tblStylePr>
  </w:style>
  <w:style w:type="table" w:styleId="343">
    <w:name w:val="Medium Grid 1 Accent 4"/>
    <w:basedOn w:val="12"/>
    <w:semiHidden/>
    <w:unhideWhenUsed/>
    <w:uiPriority w:val="67"/>
    <w:pPr>
      <w:spacing w:after="0" w:line="240" w:lineRule="auto"/>
    </w:pPr>
    <w:tblPr>
      <w:tblBorders>
        <w:top w:val="single" w:color="F08D4E" w:themeColor="accent4" w:themeTint="BF" w:sz="8" w:space="0"/>
        <w:left w:val="single" w:color="F08D4E" w:themeColor="accent4" w:themeTint="BF" w:sz="8" w:space="0"/>
        <w:bottom w:val="single" w:color="F08D4E" w:themeColor="accent4" w:themeTint="BF" w:sz="8" w:space="0"/>
        <w:right w:val="single" w:color="F08D4E" w:themeColor="accent4" w:themeTint="BF" w:sz="8" w:space="0"/>
        <w:insideH w:val="single" w:color="F08D4E" w:themeColor="accent4" w:themeTint="BF" w:sz="8" w:space="0"/>
        <w:insideV w:val="single" w:color="F08D4E" w:themeColor="accent4" w:themeTint="BF" w:sz="8" w:space="0"/>
      </w:tblBorders>
    </w:tblPr>
    <w:tcPr>
      <w:shd w:val="clear" w:color="auto" w:fill="FAD9C4" w:themeFill="accent4" w:themeFillTint="3F"/>
    </w:tcPr>
    <w:tblStylePr w:type="firstRow">
      <w:rPr>
        <w:b/>
        <w:bCs/>
      </w:rPr>
    </w:tblStylePr>
    <w:tblStylePr w:type="lastRow">
      <w:rPr>
        <w:b/>
        <w:bCs/>
      </w:rPr>
      <w:tcPr>
        <w:tcBorders>
          <w:top w:val="single" w:color="F08D4E" w:themeColor="accent4" w:themeTint="BF" w:sz="18" w:space="0"/>
        </w:tcBorders>
      </w:tcPr>
    </w:tblStylePr>
    <w:tblStylePr w:type="firstCol">
      <w:rPr>
        <w:b/>
        <w:bCs/>
      </w:rPr>
    </w:tblStylePr>
    <w:tblStylePr w:type="lastCol">
      <w:rPr>
        <w:b/>
        <w:bCs/>
      </w:rPr>
    </w:tblStylePr>
    <w:tblStylePr w:type="band1Vert">
      <w:tcPr>
        <w:shd w:val="clear" w:color="auto" w:fill="F5B389" w:themeFill="accent4" w:themeFillTint="7F"/>
      </w:tcPr>
    </w:tblStylePr>
    <w:tblStylePr w:type="band1Horz">
      <w:tcPr>
        <w:shd w:val="clear" w:color="auto" w:fill="F5B389" w:themeFill="accent4" w:themeFillTint="7F"/>
      </w:tcPr>
    </w:tblStylePr>
  </w:style>
  <w:style w:type="table" w:styleId="344">
    <w:name w:val="Medium Grid 1 Accent 5"/>
    <w:basedOn w:val="12"/>
    <w:semiHidden/>
    <w:unhideWhenUsed/>
    <w:uiPriority w:val="67"/>
    <w:pPr>
      <w:spacing w:after="0" w:line="240" w:lineRule="auto"/>
    </w:pPr>
    <w:tblPr>
      <w:tblBorders>
        <w:top w:val="single" w:color="9681C0" w:themeColor="accent5" w:themeTint="BF" w:sz="8" w:space="0"/>
        <w:left w:val="single" w:color="9681C0" w:themeColor="accent5" w:themeTint="BF" w:sz="8" w:space="0"/>
        <w:bottom w:val="single" w:color="9681C0" w:themeColor="accent5" w:themeTint="BF" w:sz="8" w:space="0"/>
        <w:right w:val="single" w:color="9681C0" w:themeColor="accent5" w:themeTint="BF" w:sz="8" w:space="0"/>
        <w:insideH w:val="single" w:color="9681C0" w:themeColor="accent5" w:themeTint="BF" w:sz="8" w:space="0"/>
        <w:insideV w:val="single" w:color="9681C0" w:themeColor="accent5" w:themeTint="BF" w:sz="8" w:space="0"/>
      </w:tblBorders>
    </w:tblPr>
    <w:tcPr>
      <w:shd w:val="clear" w:color="auto" w:fill="DCD5EA" w:themeFill="accent5" w:themeFillTint="3F"/>
    </w:tcPr>
    <w:tblStylePr w:type="firstRow">
      <w:rPr>
        <w:b/>
        <w:bCs/>
      </w:rPr>
    </w:tblStylePr>
    <w:tblStylePr w:type="lastRow">
      <w:rPr>
        <w:b/>
        <w:bCs/>
      </w:rPr>
      <w:tcPr>
        <w:tcBorders>
          <w:top w:val="single" w:color="9681C0" w:themeColor="accent5" w:themeTint="BF" w:sz="18" w:space="0"/>
        </w:tcBorders>
      </w:tcPr>
    </w:tblStylePr>
    <w:tblStylePr w:type="firstCol">
      <w:rPr>
        <w:b/>
        <w:bCs/>
      </w:rPr>
    </w:tblStylePr>
    <w:tblStylePr w:type="lastCol">
      <w:rPr>
        <w:b/>
        <w:bCs/>
      </w:rPr>
    </w:tblStylePr>
    <w:tblStylePr w:type="band1Vert">
      <w:tcPr>
        <w:shd w:val="clear" w:color="auto" w:fill="B9ABD5" w:themeFill="accent5" w:themeFillTint="7F"/>
      </w:tcPr>
    </w:tblStylePr>
    <w:tblStylePr w:type="band1Horz">
      <w:tcPr>
        <w:shd w:val="clear" w:color="auto" w:fill="B9ABD5" w:themeFill="accent5" w:themeFillTint="7F"/>
      </w:tcPr>
    </w:tblStylePr>
  </w:style>
  <w:style w:type="table" w:styleId="345">
    <w:name w:val="Medium Grid 1 Accent 6"/>
    <w:basedOn w:val="12"/>
    <w:semiHidden/>
    <w:unhideWhenUsed/>
    <w:uiPriority w:val="67"/>
    <w:pPr>
      <w:spacing w:after="0" w:line="240" w:lineRule="auto"/>
    </w:pPr>
    <w:tblPr>
      <w:tblBorders>
        <w:top w:val="single" w:color="53BFE0" w:themeColor="accent6" w:themeTint="BF" w:sz="8" w:space="0"/>
        <w:left w:val="single" w:color="53BFE0" w:themeColor="accent6" w:themeTint="BF" w:sz="8" w:space="0"/>
        <w:bottom w:val="single" w:color="53BFE0" w:themeColor="accent6" w:themeTint="BF" w:sz="8" w:space="0"/>
        <w:right w:val="single" w:color="53BFE0" w:themeColor="accent6" w:themeTint="BF" w:sz="8" w:space="0"/>
        <w:insideH w:val="single" w:color="53BFE0" w:themeColor="accent6" w:themeTint="BF" w:sz="8" w:space="0"/>
        <w:insideV w:val="single" w:color="53BFE0" w:themeColor="accent6" w:themeTint="BF" w:sz="8" w:space="0"/>
      </w:tblBorders>
    </w:tblPr>
    <w:tcPr>
      <w:shd w:val="clear" w:color="auto" w:fill="C6EAF5" w:themeFill="accent6" w:themeFillTint="3F"/>
    </w:tcPr>
    <w:tblStylePr w:type="firstRow">
      <w:rPr>
        <w:b/>
        <w:bCs/>
      </w:rPr>
    </w:tblStylePr>
    <w:tblStylePr w:type="lastRow">
      <w:rPr>
        <w:b/>
        <w:bCs/>
      </w:rPr>
      <w:tcPr>
        <w:tcBorders>
          <w:top w:val="single" w:color="53BFE0" w:themeColor="accent6" w:themeTint="BF" w:sz="18" w:space="0"/>
        </w:tcBorders>
      </w:tcPr>
    </w:tblStylePr>
    <w:tblStylePr w:type="firstCol">
      <w:rPr>
        <w:b/>
        <w:bCs/>
      </w:rPr>
    </w:tblStylePr>
    <w:tblStylePr w:type="lastCol">
      <w:rPr>
        <w:b/>
        <w:bCs/>
      </w:rPr>
    </w:tblStylePr>
    <w:tblStylePr w:type="band1Vert">
      <w:tcPr>
        <w:shd w:val="clear" w:color="auto" w:fill="8DD4EA" w:themeFill="accent6" w:themeFillTint="7F"/>
      </w:tcPr>
    </w:tblStylePr>
    <w:tblStylePr w:type="band1Horz">
      <w:tcPr>
        <w:shd w:val="clear" w:color="auto" w:fill="8DD4EA" w:themeFill="accent6" w:themeFillTint="7F"/>
      </w:tcPr>
    </w:tblStylePr>
  </w:style>
  <w:style w:type="table" w:styleId="346">
    <w:name w:val="Medium Grid 2"/>
    <w:basedOn w:val="12"/>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styleId="347">
    <w:name w:val="Medium Grid 2 Accent 1"/>
    <w:basedOn w:val="12"/>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03177" w:themeColor="accent1" w:sz="8" w:space="0"/>
        <w:left w:val="single" w:color="E03177" w:themeColor="accent1" w:sz="8" w:space="0"/>
        <w:bottom w:val="single" w:color="E03177" w:themeColor="accent1" w:sz="8" w:space="0"/>
        <w:right w:val="single" w:color="E03177" w:themeColor="accent1" w:sz="8" w:space="0"/>
        <w:insideH w:val="single" w:color="E03177" w:themeColor="accent1" w:sz="8" w:space="0"/>
        <w:insideV w:val="single" w:color="E03177" w:themeColor="accent1" w:sz="8" w:space="0"/>
      </w:tblBorders>
    </w:tblPr>
    <w:tcPr>
      <w:shd w:val="clear" w:color="auto" w:fill="F7CCDD" w:themeFill="accent1" w:themeFillTint="3F"/>
    </w:tcPr>
    <w:tblStylePr w:type="firstRow">
      <w:rPr>
        <w:b/>
        <w:bCs/>
        <w:color w:val="000000" w:themeColor="text1"/>
        <w14:textFill>
          <w14:solidFill>
            <w14:schemeClr w14:val="tx1"/>
          </w14:solidFill>
        </w14:textFill>
      </w:rPr>
      <w:tcPr>
        <w:shd w:val="clear" w:color="auto" w:fill="FBEAF1" w:themeFill="accen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F8D5E3" w:themeFill="accent1" w:themeFillTint="33"/>
      </w:tcPr>
    </w:tblStylePr>
    <w:tblStylePr w:type="band1Vert">
      <w:tcPr>
        <w:shd w:val="clear" w:color="auto" w:fill="EF98BB" w:themeFill="accent1" w:themeFillTint="7F"/>
      </w:tcPr>
    </w:tblStylePr>
    <w:tblStylePr w:type="band1Horz">
      <w:tcPr>
        <w:tcBorders>
          <w:insideH w:val="single" w:sz="6" w:space="0"/>
          <w:insideV w:val="single" w:sz="6" w:space="0"/>
        </w:tcBorders>
        <w:shd w:val="clear" w:color="auto" w:fill="EF98BB" w:themeFill="accent1" w:themeFillTint="7F"/>
      </w:tcPr>
    </w:tblStylePr>
    <w:tblStylePr w:type="nwCell">
      <w:tcPr>
        <w:shd w:val="clear" w:color="auto" w:fill="FFFFFF" w:themeFill="background1"/>
      </w:tcPr>
    </w:tblStylePr>
  </w:style>
  <w:style w:type="table" w:styleId="348">
    <w:name w:val="Medium Grid 2 Accent 2"/>
    <w:basedOn w:val="12"/>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7C83C" w:themeColor="accent2" w:sz="8" w:space="0"/>
        <w:left w:val="single" w:color="97C83C" w:themeColor="accent2" w:sz="8" w:space="0"/>
        <w:bottom w:val="single" w:color="97C83C" w:themeColor="accent2" w:sz="8" w:space="0"/>
        <w:right w:val="single" w:color="97C83C" w:themeColor="accent2" w:sz="8" w:space="0"/>
        <w:insideH w:val="single" w:color="97C83C" w:themeColor="accent2" w:sz="8" w:space="0"/>
        <w:insideV w:val="single" w:color="97C83C" w:themeColor="accent2" w:sz="8" w:space="0"/>
      </w:tblBorders>
    </w:tblPr>
    <w:tcPr>
      <w:shd w:val="clear" w:color="auto" w:fill="E5F1CE" w:themeFill="accent2" w:themeFillTint="3F"/>
    </w:tcPr>
    <w:tblStylePr w:type="firstRow">
      <w:rPr>
        <w:b/>
        <w:bCs/>
        <w:color w:val="000000" w:themeColor="text1"/>
        <w14:textFill>
          <w14:solidFill>
            <w14:schemeClr w14:val="tx1"/>
          </w14:solidFill>
        </w14:textFill>
      </w:rPr>
      <w:tcPr>
        <w:shd w:val="clear" w:color="auto" w:fill="F4F9EB" w:themeFill="accent2"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EAF3D7" w:themeFill="accent2" w:themeFillTint="33"/>
      </w:tcPr>
    </w:tblStylePr>
    <w:tblStylePr w:type="band1Vert">
      <w:tcPr>
        <w:shd w:val="clear" w:color="auto" w:fill="CBE39D" w:themeFill="accent2" w:themeFillTint="7F"/>
      </w:tcPr>
    </w:tblStylePr>
    <w:tblStylePr w:type="band1Horz">
      <w:tcPr>
        <w:tcBorders>
          <w:insideH w:val="single" w:sz="6" w:space="0"/>
          <w:insideV w:val="single" w:sz="6" w:space="0"/>
        </w:tcBorders>
        <w:shd w:val="clear" w:color="auto" w:fill="CBE39D" w:themeFill="accent2" w:themeFillTint="7F"/>
      </w:tcPr>
    </w:tblStylePr>
    <w:tblStylePr w:type="nwCell">
      <w:tcPr>
        <w:shd w:val="clear" w:color="auto" w:fill="FFFFFF" w:themeFill="background1"/>
      </w:tcPr>
    </w:tblStylePr>
  </w:style>
  <w:style w:type="table" w:styleId="349">
    <w:name w:val="Medium Grid 2 Accent 3"/>
    <w:basedOn w:val="12"/>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EAE1F" w:themeColor="accent3" w:sz="8" w:space="0"/>
        <w:left w:val="single" w:color="EEAE1F" w:themeColor="accent3" w:sz="8" w:space="0"/>
        <w:bottom w:val="single" w:color="EEAE1F" w:themeColor="accent3" w:sz="8" w:space="0"/>
        <w:right w:val="single" w:color="EEAE1F" w:themeColor="accent3" w:sz="8" w:space="0"/>
        <w:insideH w:val="single" w:color="EEAE1F" w:themeColor="accent3" w:sz="8" w:space="0"/>
        <w:insideV w:val="single" w:color="EEAE1F" w:themeColor="accent3" w:sz="8" w:space="0"/>
      </w:tblBorders>
    </w:tblPr>
    <w:tcPr>
      <w:shd w:val="clear" w:color="auto" w:fill="FAEAC7" w:themeFill="accent3" w:themeFillTint="3F"/>
    </w:tcPr>
    <w:tblStylePr w:type="firstRow">
      <w:rPr>
        <w:b/>
        <w:bCs/>
        <w:color w:val="000000" w:themeColor="text1"/>
        <w14:textFill>
          <w14:solidFill>
            <w14:schemeClr w14:val="tx1"/>
          </w14:solidFill>
        </w14:textFill>
      </w:rPr>
      <w:tcPr>
        <w:shd w:val="clear" w:color="auto" w:fill="FDF7E9" w:themeFill="accent3"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FBEED2" w:themeFill="accent3" w:themeFillTint="33"/>
      </w:tcPr>
    </w:tblStylePr>
    <w:tblStylePr w:type="band1Vert">
      <w:tcPr>
        <w:shd w:val="clear" w:color="auto" w:fill="F6D68F" w:themeFill="accent3" w:themeFillTint="7F"/>
      </w:tcPr>
    </w:tblStylePr>
    <w:tblStylePr w:type="band1Horz">
      <w:tcPr>
        <w:tcBorders>
          <w:insideH w:val="single" w:sz="6" w:space="0"/>
          <w:insideV w:val="single" w:sz="6" w:space="0"/>
        </w:tcBorders>
        <w:shd w:val="clear" w:color="auto" w:fill="F6D68F" w:themeFill="accent3" w:themeFillTint="7F"/>
      </w:tcPr>
    </w:tblStylePr>
    <w:tblStylePr w:type="nwCell">
      <w:tcPr>
        <w:shd w:val="clear" w:color="auto" w:fill="FFFFFF" w:themeFill="background1"/>
      </w:tcPr>
    </w:tblStylePr>
  </w:style>
  <w:style w:type="table" w:styleId="350">
    <w:name w:val="Medium Grid 2 Accent 4"/>
    <w:basedOn w:val="12"/>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C6814" w:themeColor="accent4" w:sz="8" w:space="0"/>
        <w:left w:val="single" w:color="EC6814" w:themeColor="accent4" w:sz="8" w:space="0"/>
        <w:bottom w:val="single" w:color="EC6814" w:themeColor="accent4" w:sz="8" w:space="0"/>
        <w:right w:val="single" w:color="EC6814" w:themeColor="accent4" w:sz="8" w:space="0"/>
        <w:insideH w:val="single" w:color="EC6814" w:themeColor="accent4" w:sz="8" w:space="0"/>
        <w:insideV w:val="single" w:color="EC6814" w:themeColor="accent4" w:sz="8" w:space="0"/>
      </w:tblBorders>
    </w:tblPr>
    <w:tcPr>
      <w:shd w:val="clear" w:color="auto" w:fill="FAD9C4" w:themeFill="accent4" w:themeFillTint="3F"/>
    </w:tcPr>
    <w:tblStylePr w:type="firstRow">
      <w:rPr>
        <w:b/>
        <w:bCs/>
        <w:color w:val="000000" w:themeColor="text1"/>
        <w14:textFill>
          <w14:solidFill>
            <w14:schemeClr w14:val="tx1"/>
          </w14:solidFill>
        </w14:textFill>
      </w:rPr>
      <w:tcPr>
        <w:shd w:val="clear" w:color="auto" w:fill="FDF0E7" w:themeFill="accent4"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FBE0CF" w:themeFill="accent4" w:themeFillTint="33"/>
      </w:tcPr>
    </w:tblStylePr>
    <w:tblStylePr w:type="band1Vert">
      <w:tcPr>
        <w:shd w:val="clear" w:color="auto" w:fill="F5B389" w:themeFill="accent4" w:themeFillTint="7F"/>
      </w:tcPr>
    </w:tblStylePr>
    <w:tblStylePr w:type="band1Horz">
      <w:tcPr>
        <w:tcBorders>
          <w:insideH w:val="single" w:sz="6" w:space="0"/>
          <w:insideV w:val="single" w:sz="6" w:space="0"/>
        </w:tcBorders>
        <w:shd w:val="clear" w:color="auto" w:fill="F5B389" w:themeFill="accent4" w:themeFillTint="7F"/>
      </w:tcPr>
    </w:tblStylePr>
    <w:tblStylePr w:type="nwCell">
      <w:tcPr>
        <w:shd w:val="clear" w:color="auto" w:fill="FFFFFF" w:themeFill="background1"/>
      </w:tcPr>
    </w:tblStylePr>
  </w:style>
  <w:style w:type="table" w:styleId="351">
    <w:name w:val="Medium Grid 2 Accent 5"/>
    <w:basedOn w:val="12"/>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7458AB" w:themeColor="accent5" w:sz="8" w:space="0"/>
        <w:left w:val="single" w:color="7458AB" w:themeColor="accent5" w:sz="8" w:space="0"/>
        <w:bottom w:val="single" w:color="7458AB" w:themeColor="accent5" w:sz="8" w:space="0"/>
        <w:right w:val="single" w:color="7458AB" w:themeColor="accent5" w:sz="8" w:space="0"/>
        <w:insideH w:val="single" w:color="7458AB" w:themeColor="accent5" w:sz="8" w:space="0"/>
        <w:insideV w:val="single" w:color="7458AB" w:themeColor="accent5" w:sz="8" w:space="0"/>
      </w:tblBorders>
    </w:tblPr>
    <w:tcPr>
      <w:shd w:val="clear" w:color="auto" w:fill="DCD5EA" w:themeFill="accent5" w:themeFillTint="3F"/>
    </w:tcPr>
    <w:tblStylePr w:type="firstRow">
      <w:rPr>
        <w:b/>
        <w:bCs/>
        <w:color w:val="000000" w:themeColor="text1"/>
        <w14:textFill>
          <w14:solidFill>
            <w14:schemeClr w14:val="tx1"/>
          </w14:solidFill>
        </w14:textFill>
      </w:rPr>
      <w:tcPr>
        <w:shd w:val="clear" w:color="auto" w:fill="F1EEF6" w:themeFill="accent5"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E3DDEE" w:themeFill="accent5" w:themeFillTint="33"/>
      </w:tcPr>
    </w:tblStylePr>
    <w:tblStylePr w:type="band1Vert">
      <w:tcPr>
        <w:shd w:val="clear" w:color="auto" w:fill="B9ABD5" w:themeFill="accent5" w:themeFillTint="7F"/>
      </w:tcPr>
    </w:tblStylePr>
    <w:tblStylePr w:type="band1Horz">
      <w:tcPr>
        <w:tcBorders>
          <w:insideH w:val="single" w:sz="6" w:space="0"/>
          <w:insideV w:val="single" w:sz="6" w:space="0"/>
        </w:tcBorders>
        <w:shd w:val="clear" w:color="auto" w:fill="B9ABD5" w:themeFill="accent5" w:themeFillTint="7F"/>
      </w:tcPr>
    </w:tblStylePr>
    <w:tblStylePr w:type="nwCell">
      <w:tcPr>
        <w:shd w:val="clear" w:color="auto" w:fill="FFFFFF" w:themeFill="background1"/>
      </w:tcPr>
    </w:tblStylePr>
  </w:style>
  <w:style w:type="table" w:styleId="352">
    <w:name w:val="Medium Grid 2 Accent 6"/>
    <w:basedOn w:val="12"/>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24A5CD" w:themeColor="accent6" w:sz="8" w:space="0"/>
        <w:left w:val="single" w:color="24A5CD" w:themeColor="accent6" w:sz="8" w:space="0"/>
        <w:bottom w:val="single" w:color="24A5CD" w:themeColor="accent6" w:sz="8" w:space="0"/>
        <w:right w:val="single" w:color="24A5CD" w:themeColor="accent6" w:sz="8" w:space="0"/>
        <w:insideH w:val="single" w:color="24A5CD" w:themeColor="accent6" w:sz="8" w:space="0"/>
        <w:insideV w:val="single" w:color="24A5CD" w:themeColor="accent6" w:sz="8" w:space="0"/>
      </w:tblBorders>
    </w:tblPr>
    <w:tcPr>
      <w:shd w:val="clear" w:color="auto" w:fill="C6EAF5" w:themeFill="accent6" w:themeFillTint="3F"/>
    </w:tcPr>
    <w:tblStylePr w:type="firstRow">
      <w:rPr>
        <w:b/>
        <w:bCs/>
        <w:color w:val="000000" w:themeColor="text1"/>
        <w14:textFill>
          <w14:solidFill>
            <w14:schemeClr w14:val="tx1"/>
          </w14:solidFill>
        </w14:textFill>
      </w:rPr>
      <w:tcPr>
        <w:shd w:val="clear" w:color="auto" w:fill="E8F6FB" w:themeFill="accent6"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D1EEF6" w:themeFill="accent6" w:themeFillTint="33"/>
      </w:tcPr>
    </w:tblStylePr>
    <w:tblStylePr w:type="band1Vert">
      <w:tcPr>
        <w:shd w:val="clear" w:color="auto" w:fill="8DD4EA" w:themeFill="accent6" w:themeFillTint="7F"/>
      </w:tcPr>
    </w:tblStylePr>
    <w:tblStylePr w:type="band1Horz">
      <w:tcPr>
        <w:tcBorders>
          <w:insideH w:val="single" w:sz="6" w:space="0"/>
          <w:insideV w:val="single" w:sz="6" w:space="0"/>
        </w:tcBorders>
        <w:shd w:val="clear" w:color="auto" w:fill="8DD4EA" w:themeFill="accent6" w:themeFillTint="7F"/>
      </w:tcPr>
    </w:tblStylePr>
    <w:tblStylePr w:type="nwCell">
      <w:tcPr>
        <w:shd w:val="clear" w:color="auto" w:fill="FFFFFF" w:themeFill="background1"/>
      </w:tcPr>
    </w:tblStylePr>
  </w:style>
  <w:style w:type="table" w:styleId="353">
    <w:name w:val="Medium Grid 3"/>
    <w:basedOn w:val="12"/>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354">
    <w:name w:val="Medium Grid 3 Accent 1"/>
    <w:basedOn w:val="12"/>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CCDD" w:themeFill="accen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03177" w:themeFill="accen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03177" w:themeFill="accen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E03177" w:themeFill="accen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E03177" w:themeFill="accen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98BB" w:themeFill="accen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EF98BB" w:themeFill="accent1" w:themeFillTint="7F"/>
      </w:tcPr>
    </w:tblStylePr>
  </w:style>
  <w:style w:type="table" w:styleId="355">
    <w:name w:val="Medium Grid 3 Accent 2"/>
    <w:basedOn w:val="12"/>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F1CE" w:themeFill="accent2"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7C83C" w:themeFill="accent2"/>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7C83C" w:themeFill="accent2"/>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97C83C" w:themeFill="accent2"/>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97C83C" w:themeFill="accent2"/>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BE39D" w:themeFill="accent2"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BE39D" w:themeFill="accent2" w:themeFillTint="7F"/>
      </w:tcPr>
    </w:tblStylePr>
  </w:style>
  <w:style w:type="table" w:styleId="356">
    <w:name w:val="Medium Grid 3 Accent 3"/>
    <w:basedOn w:val="12"/>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EAC7" w:themeFill="accent3"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EAE1F" w:themeFill="accent3"/>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EAE1F" w:themeFill="accent3"/>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EEAE1F" w:themeFill="accent3"/>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EEAE1F" w:themeFill="accent3"/>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D68F" w:themeFill="accent3"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D68F" w:themeFill="accent3" w:themeFillTint="7F"/>
      </w:tcPr>
    </w:tblStylePr>
  </w:style>
  <w:style w:type="table" w:styleId="357">
    <w:name w:val="Medium Grid 3 Accent 4"/>
    <w:basedOn w:val="12"/>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9C4" w:themeFill="accent4"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C6814" w:themeFill="accent4"/>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C6814" w:themeFill="accent4"/>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EC6814" w:themeFill="accent4"/>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EC6814" w:themeFill="accent4"/>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5B389" w:themeFill="accent4"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5B389" w:themeFill="accent4" w:themeFillTint="7F"/>
      </w:tcPr>
    </w:tblStylePr>
  </w:style>
  <w:style w:type="table" w:styleId="358">
    <w:name w:val="Medium Grid 3 Accent 5"/>
    <w:basedOn w:val="12"/>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D5EA" w:themeFill="accent5"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458AB" w:themeFill="accent5"/>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458AB" w:themeFill="accent5"/>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7458AB" w:themeFill="accent5"/>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7458AB" w:themeFill="accent5"/>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9ABD5" w:themeFill="accent5"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9ABD5" w:themeFill="accent5" w:themeFillTint="7F"/>
      </w:tcPr>
    </w:tblStylePr>
  </w:style>
  <w:style w:type="table" w:styleId="359">
    <w:name w:val="Medium Grid 3 Accent 6"/>
    <w:basedOn w:val="12"/>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6EAF5" w:themeFill="accent6"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24A5CD" w:themeFill="accent6"/>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24A5CD" w:themeFill="accent6"/>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24A5CD" w:themeFill="accent6"/>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24A5CD" w:themeFill="accent6"/>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DD4EA" w:themeFill="accent6"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8DD4EA" w:themeFill="accent6" w:themeFillTint="7F"/>
      </w:tcPr>
    </w:tblStylePr>
  </w:style>
  <w:style w:type="table" w:styleId="360">
    <w:name w:val="Medium List 1"/>
    <w:basedOn w:val="12"/>
    <w:semiHidden/>
    <w:unhideWhenUsed/>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333333"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styleId="361">
    <w:name w:val="Medium List 1 Accent 1"/>
    <w:basedOn w:val="12"/>
    <w:semiHidden/>
    <w:unhideWhenUsed/>
    <w:uiPriority w:val="65"/>
    <w:pPr>
      <w:spacing w:after="0" w:line="240" w:lineRule="auto"/>
    </w:pPr>
    <w:rPr>
      <w:color w:val="000000" w:themeColor="text1"/>
      <w14:textFill>
        <w14:solidFill>
          <w14:schemeClr w14:val="tx1"/>
        </w14:solidFill>
      </w14:textFill>
    </w:rPr>
    <w:tblPr>
      <w:tblBorders>
        <w:top w:val="single" w:color="E03177" w:themeColor="accent1" w:sz="8" w:space="0"/>
        <w:bottom w:val="single" w:color="E03177" w:themeColor="accent1" w:sz="8" w:space="0"/>
      </w:tblBorders>
    </w:tblPr>
    <w:tblStylePr w:type="firstRow">
      <w:rPr>
        <w:rFonts w:asciiTheme="majorHAnsi" w:hAnsiTheme="majorHAnsi" w:eastAsiaTheme="majorEastAsia" w:cstheme="majorBidi"/>
      </w:rPr>
      <w:tcPr>
        <w:tcBorders>
          <w:top w:val="nil"/>
          <w:bottom w:val="single" w:color="E03177" w:themeColor="accent1" w:sz="8" w:space="0"/>
        </w:tcBorders>
      </w:tcPr>
    </w:tblStylePr>
    <w:tblStylePr w:type="lastRow">
      <w:rPr>
        <w:b/>
        <w:bCs/>
        <w:color w:val="333333" w:themeColor="text2"/>
        <w14:textFill>
          <w14:solidFill>
            <w14:schemeClr w14:val="tx2"/>
          </w14:solidFill>
        </w14:textFill>
      </w:rPr>
      <w:tcPr>
        <w:tcBorders>
          <w:top w:val="single" w:color="E03177" w:themeColor="accent1" w:sz="8" w:space="0"/>
          <w:bottom w:val="single" w:color="E03177" w:themeColor="accent1" w:sz="8" w:space="0"/>
        </w:tcBorders>
      </w:tcPr>
    </w:tblStylePr>
    <w:tblStylePr w:type="firstCol">
      <w:rPr>
        <w:b/>
        <w:bCs/>
      </w:rPr>
    </w:tblStylePr>
    <w:tblStylePr w:type="lastCol">
      <w:rPr>
        <w:b/>
        <w:bCs/>
      </w:rPr>
      <w:tcPr>
        <w:tcBorders>
          <w:top w:val="single" w:color="E03177" w:themeColor="accent1" w:sz="8" w:space="0"/>
          <w:bottom w:val="single" w:color="E03177" w:themeColor="accent1" w:sz="8" w:space="0"/>
        </w:tcBorders>
      </w:tcPr>
    </w:tblStylePr>
    <w:tblStylePr w:type="band1Vert">
      <w:tcPr>
        <w:shd w:val="clear" w:color="auto" w:fill="F7CCDD" w:themeFill="accent1" w:themeFillTint="3F"/>
      </w:tcPr>
    </w:tblStylePr>
    <w:tblStylePr w:type="band1Horz">
      <w:tcPr>
        <w:shd w:val="clear" w:color="auto" w:fill="F7CCDD" w:themeFill="accent1" w:themeFillTint="3F"/>
      </w:tcPr>
    </w:tblStylePr>
  </w:style>
  <w:style w:type="table" w:styleId="362">
    <w:name w:val="Medium List 1 Accent 2"/>
    <w:basedOn w:val="12"/>
    <w:semiHidden/>
    <w:unhideWhenUsed/>
    <w:uiPriority w:val="65"/>
    <w:pPr>
      <w:spacing w:after="0" w:line="240" w:lineRule="auto"/>
    </w:pPr>
    <w:rPr>
      <w:color w:val="000000" w:themeColor="text1"/>
      <w14:textFill>
        <w14:solidFill>
          <w14:schemeClr w14:val="tx1"/>
        </w14:solidFill>
      </w14:textFill>
    </w:rPr>
    <w:tblPr>
      <w:tblBorders>
        <w:top w:val="single" w:color="97C83C" w:themeColor="accent2" w:sz="8" w:space="0"/>
        <w:bottom w:val="single" w:color="97C83C" w:themeColor="accent2" w:sz="8" w:space="0"/>
      </w:tblBorders>
    </w:tblPr>
    <w:tblStylePr w:type="firstRow">
      <w:rPr>
        <w:rFonts w:asciiTheme="majorHAnsi" w:hAnsiTheme="majorHAnsi" w:eastAsiaTheme="majorEastAsia" w:cstheme="majorBidi"/>
      </w:rPr>
      <w:tcPr>
        <w:tcBorders>
          <w:top w:val="nil"/>
          <w:bottom w:val="single" w:color="97C83C" w:themeColor="accent2" w:sz="8" w:space="0"/>
        </w:tcBorders>
      </w:tcPr>
    </w:tblStylePr>
    <w:tblStylePr w:type="lastRow">
      <w:rPr>
        <w:b/>
        <w:bCs/>
        <w:color w:val="333333" w:themeColor="text2"/>
        <w14:textFill>
          <w14:solidFill>
            <w14:schemeClr w14:val="tx2"/>
          </w14:solidFill>
        </w14:textFill>
      </w:rPr>
      <w:tcPr>
        <w:tcBorders>
          <w:top w:val="single" w:color="97C83C" w:themeColor="accent2" w:sz="8" w:space="0"/>
          <w:bottom w:val="single" w:color="97C83C" w:themeColor="accent2" w:sz="8" w:space="0"/>
        </w:tcBorders>
      </w:tcPr>
    </w:tblStylePr>
    <w:tblStylePr w:type="firstCol">
      <w:rPr>
        <w:b/>
        <w:bCs/>
      </w:rPr>
    </w:tblStylePr>
    <w:tblStylePr w:type="lastCol">
      <w:rPr>
        <w:b/>
        <w:bCs/>
      </w:rPr>
      <w:tcPr>
        <w:tcBorders>
          <w:top w:val="single" w:color="97C83C" w:themeColor="accent2" w:sz="8" w:space="0"/>
          <w:bottom w:val="single" w:color="97C83C" w:themeColor="accent2" w:sz="8" w:space="0"/>
        </w:tcBorders>
      </w:tcPr>
    </w:tblStylePr>
    <w:tblStylePr w:type="band1Vert">
      <w:tcPr>
        <w:shd w:val="clear" w:color="auto" w:fill="E5F1CE" w:themeFill="accent2" w:themeFillTint="3F"/>
      </w:tcPr>
    </w:tblStylePr>
    <w:tblStylePr w:type="band1Horz">
      <w:tcPr>
        <w:shd w:val="clear" w:color="auto" w:fill="E5F1CE" w:themeFill="accent2" w:themeFillTint="3F"/>
      </w:tcPr>
    </w:tblStylePr>
  </w:style>
  <w:style w:type="table" w:styleId="363">
    <w:name w:val="Medium List 1 Accent 3"/>
    <w:basedOn w:val="12"/>
    <w:semiHidden/>
    <w:unhideWhenUsed/>
    <w:uiPriority w:val="65"/>
    <w:pPr>
      <w:spacing w:after="0" w:line="240" w:lineRule="auto"/>
    </w:pPr>
    <w:rPr>
      <w:color w:val="000000" w:themeColor="text1"/>
      <w14:textFill>
        <w14:solidFill>
          <w14:schemeClr w14:val="tx1"/>
        </w14:solidFill>
      </w14:textFill>
    </w:rPr>
    <w:tblPr>
      <w:tblBorders>
        <w:top w:val="single" w:color="EEAE1F" w:themeColor="accent3" w:sz="8" w:space="0"/>
        <w:bottom w:val="single" w:color="EEAE1F" w:themeColor="accent3" w:sz="8" w:space="0"/>
      </w:tblBorders>
    </w:tblPr>
    <w:tblStylePr w:type="firstRow">
      <w:rPr>
        <w:rFonts w:asciiTheme="majorHAnsi" w:hAnsiTheme="majorHAnsi" w:eastAsiaTheme="majorEastAsia" w:cstheme="majorBidi"/>
      </w:rPr>
      <w:tcPr>
        <w:tcBorders>
          <w:top w:val="nil"/>
          <w:bottom w:val="single" w:color="EEAE1F" w:themeColor="accent3" w:sz="8" w:space="0"/>
        </w:tcBorders>
      </w:tcPr>
    </w:tblStylePr>
    <w:tblStylePr w:type="lastRow">
      <w:rPr>
        <w:b/>
        <w:bCs/>
        <w:color w:val="333333" w:themeColor="text2"/>
        <w14:textFill>
          <w14:solidFill>
            <w14:schemeClr w14:val="tx2"/>
          </w14:solidFill>
        </w14:textFill>
      </w:rPr>
      <w:tcPr>
        <w:tcBorders>
          <w:top w:val="single" w:color="EEAE1F" w:themeColor="accent3" w:sz="8" w:space="0"/>
          <w:bottom w:val="single" w:color="EEAE1F" w:themeColor="accent3" w:sz="8" w:space="0"/>
        </w:tcBorders>
      </w:tcPr>
    </w:tblStylePr>
    <w:tblStylePr w:type="firstCol">
      <w:rPr>
        <w:b/>
        <w:bCs/>
      </w:rPr>
    </w:tblStylePr>
    <w:tblStylePr w:type="lastCol">
      <w:rPr>
        <w:b/>
        <w:bCs/>
      </w:rPr>
      <w:tcPr>
        <w:tcBorders>
          <w:top w:val="single" w:color="EEAE1F" w:themeColor="accent3" w:sz="8" w:space="0"/>
          <w:bottom w:val="single" w:color="EEAE1F" w:themeColor="accent3" w:sz="8" w:space="0"/>
        </w:tcBorders>
      </w:tcPr>
    </w:tblStylePr>
    <w:tblStylePr w:type="band1Vert">
      <w:tcPr>
        <w:shd w:val="clear" w:color="auto" w:fill="FAEAC7" w:themeFill="accent3" w:themeFillTint="3F"/>
      </w:tcPr>
    </w:tblStylePr>
    <w:tblStylePr w:type="band1Horz">
      <w:tcPr>
        <w:shd w:val="clear" w:color="auto" w:fill="FAEAC7" w:themeFill="accent3" w:themeFillTint="3F"/>
      </w:tcPr>
    </w:tblStylePr>
  </w:style>
  <w:style w:type="table" w:styleId="364">
    <w:name w:val="Medium List 1 Accent 4"/>
    <w:basedOn w:val="12"/>
    <w:semiHidden/>
    <w:unhideWhenUsed/>
    <w:uiPriority w:val="65"/>
    <w:pPr>
      <w:spacing w:after="0" w:line="240" w:lineRule="auto"/>
    </w:pPr>
    <w:rPr>
      <w:color w:val="000000" w:themeColor="text1"/>
      <w14:textFill>
        <w14:solidFill>
          <w14:schemeClr w14:val="tx1"/>
        </w14:solidFill>
      </w14:textFill>
    </w:rPr>
    <w:tblPr>
      <w:tblBorders>
        <w:top w:val="single" w:color="EC6814" w:themeColor="accent4" w:sz="8" w:space="0"/>
        <w:bottom w:val="single" w:color="EC6814" w:themeColor="accent4" w:sz="8" w:space="0"/>
      </w:tblBorders>
    </w:tblPr>
    <w:tblStylePr w:type="firstRow">
      <w:rPr>
        <w:rFonts w:asciiTheme="majorHAnsi" w:hAnsiTheme="majorHAnsi" w:eastAsiaTheme="majorEastAsia" w:cstheme="majorBidi"/>
      </w:rPr>
      <w:tcPr>
        <w:tcBorders>
          <w:top w:val="nil"/>
          <w:bottom w:val="single" w:color="EC6814" w:themeColor="accent4" w:sz="8" w:space="0"/>
        </w:tcBorders>
      </w:tcPr>
    </w:tblStylePr>
    <w:tblStylePr w:type="lastRow">
      <w:rPr>
        <w:b/>
        <w:bCs/>
        <w:color w:val="333333" w:themeColor="text2"/>
        <w14:textFill>
          <w14:solidFill>
            <w14:schemeClr w14:val="tx2"/>
          </w14:solidFill>
        </w14:textFill>
      </w:rPr>
      <w:tcPr>
        <w:tcBorders>
          <w:top w:val="single" w:color="EC6814" w:themeColor="accent4" w:sz="8" w:space="0"/>
          <w:bottom w:val="single" w:color="EC6814" w:themeColor="accent4" w:sz="8" w:space="0"/>
        </w:tcBorders>
      </w:tcPr>
    </w:tblStylePr>
    <w:tblStylePr w:type="firstCol">
      <w:rPr>
        <w:b/>
        <w:bCs/>
      </w:rPr>
    </w:tblStylePr>
    <w:tblStylePr w:type="lastCol">
      <w:rPr>
        <w:b/>
        <w:bCs/>
      </w:rPr>
      <w:tcPr>
        <w:tcBorders>
          <w:top w:val="single" w:color="EC6814" w:themeColor="accent4" w:sz="8" w:space="0"/>
          <w:bottom w:val="single" w:color="EC6814" w:themeColor="accent4" w:sz="8" w:space="0"/>
        </w:tcBorders>
      </w:tcPr>
    </w:tblStylePr>
    <w:tblStylePr w:type="band1Vert">
      <w:tcPr>
        <w:shd w:val="clear" w:color="auto" w:fill="FAD9C4" w:themeFill="accent4" w:themeFillTint="3F"/>
      </w:tcPr>
    </w:tblStylePr>
    <w:tblStylePr w:type="band1Horz">
      <w:tcPr>
        <w:shd w:val="clear" w:color="auto" w:fill="FAD9C4" w:themeFill="accent4" w:themeFillTint="3F"/>
      </w:tcPr>
    </w:tblStylePr>
  </w:style>
  <w:style w:type="table" w:styleId="365">
    <w:name w:val="Medium List 1 Accent 5"/>
    <w:basedOn w:val="12"/>
    <w:semiHidden/>
    <w:unhideWhenUsed/>
    <w:uiPriority w:val="65"/>
    <w:pPr>
      <w:spacing w:after="0" w:line="240" w:lineRule="auto"/>
    </w:pPr>
    <w:rPr>
      <w:color w:val="000000" w:themeColor="text1"/>
      <w14:textFill>
        <w14:solidFill>
          <w14:schemeClr w14:val="tx1"/>
        </w14:solidFill>
      </w14:textFill>
    </w:rPr>
    <w:tblPr>
      <w:tblBorders>
        <w:top w:val="single" w:color="7458AB" w:themeColor="accent5" w:sz="8" w:space="0"/>
        <w:bottom w:val="single" w:color="7458AB" w:themeColor="accent5" w:sz="8" w:space="0"/>
      </w:tblBorders>
    </w:tblPr>
    <w:tblStylePr w:type="firstRow">
      <w:rPr>
        <w:rFonts w:asciiTheme="majorHAnsi" w:hAnsiTheme="majorHAnsi" w:eastAsiaTheme="majorEastAsia" w:cstheme="majorBidi"/>
      </w:rPr>
      <w:tcPr>
        <w:tcBorders>
          <w:top w:val="nil"/>
          <w:bottom w:val="single" w:color="7458AB" w:themeColor="accent5" w:sz="8" w:space="0"/>
        </w:tcBorders>
      </w:tcPr>
    </w:tblStylePr>
    <w:tblStylePr w:type="lastRow">
      <w:rPr>
        <w:b/>
        <w:bCs/>
        <w:color w:val="333333" w:themeColor="text2"/>
        <w14:textFill>
          <w14:solidFill>
            <w14:schemeClr w14:val="tx2"/>
          </w14:solidFill>
        </w14:textFill>
      </w:rPr>
      <w:tcPr>
        <w:tcBorders>
          <w:top w:val="single" w:color="7458AB" w:themeColor="accent5" w:sz="8" w:space="0"/>
          <w:bottom w:val="single" w:color="7458AB" w:themeColor="accent5" w:sz="8" w:space="0"/>
        </w:tcBorders>
      </w:tcPr>
    </w:tblStylePr>
    <w:tblStylePr w:type="firstCol">
      <w:rPr>
        <w:b/>
        <w:bCs/>
      </w:rPr>
    </w:tblStylePr>
    <w:tblStylePr w:type="lastCol">
      <w:rPr>
        <w:b/>
        <w:bCs/>
      </w:rPr>
      <w:tcPr>
        <w:tcBorders>
          <w:top w:val="single" w:color="7458AB" w:themeColor="accent5" w:sz="8" w:space="0"/>
          <w:bottom w:val="single" w:color="7458AB" w:themeColor="accent5" w:sz="8" w:space="0"/>
        </w:tcBorders>
      </w:tcPr>
    </w:tblStylePr>
    <w:tblStylePr w:type="band1Vert">
      <w:tcPr>
        <w:shd w:val="clear" w:color="auto" w:fill="DCD5EA" w:themeFill="accent5" w:themeFillTint="3F"/>
      </w:tcPr>
    </w:tblStylePr>
    <w:tblStylePr w:type="band1Horz">
      <w:tcPr>
        <w:shd w:val="clear" w:color="auto" w:fill="DCD5EA" w:themeFill="accent5" w:themeFillTint="3F"/>
      </w:tcPr>
    </w:tblStylePr>
  </w:style>
  <w:style w:type="table" w:styleId="366">
    <w:name w:val="Medium List 1 Accent 6"/>
    <w:basedOn w:val="12"/>
    <w:semiHidden/>
    <w:unhideWhenUsed/>
    <w:uiPriority w:val="65"/>
    <w:pPr>
      <w:spacing w:after="0" w:line="240" w:lineRule="auto"/>
    </w:pPr>
    <w:rPr>
      <w:color w:val="000000" w:themeColor="text1"/>
      <w14:textFill>
        <w14:solidFill>
          <w14:schemeClr w14:val="tx1"/>
        </w14:solidFill>
      </w14:textFill>
    </w:rPr>
    <w:tblPr>
      <w:tblBorders>
        <w:top w:val="single" w:color="24A5CD" w:themeColor="accent6" w:sz="8" w:space="0"/>
        <w:bottom w:val="single" w:color="24A5CD" w:themeColor="accent6" w:sz="8" w:space="0"/>
      </w:tblBorders>
    </w:tblPr>
    <w:tblStylePr w:type="firstRow">
      <w:rPr>
        <w:rFonts w:asciiTheme="majorHAnsi" w:hAnsiTheme="majorHAnsi" w:eastAsiaTheme="majorEastAsia" w:cstheme="majorBidi"/>
      </w:rPr>
      <w:tcPr>
        <w:tcBorders>
          <w:top w:val="nil"/>
          <w:bottom w:val="single" w:color="24A5CD" w:themeColor="accent6" w:sz="8" w:space="0"/>
        </w:tcBorders>
      </w:tcPr>
    </w:tblStylePr>
    <w:tblStylePr w:type="lastRow">
      <w:rPr>
        <w:b/>
        <w:bCs/>
        <w:color w:val="333333" w:themeColor="text2"/>
        <w14:textFill>
          <w14:solidFill>
            <w14:schemeClr w14:val="tx2"/>
          </w14:solidFill>
        </w14:textFill>
      </w:rPr>
      <w:tcPr>
        <w:tcBorders>
          <w:top w:val="single" w:color="24A5CD" w:themeColor="accent6" w:sz="8" w:space="0"/>
          <w:bottom w:val="single" w:color="24A5CD" w:themeColor="accent6" w:sz="8" w:space="0"/>
        </w:tcBorders>
      </w:tcPr>
    </w:tblStylePr>
    <w:tblStylePr w:type="firstCol">
      <w:rPr>
        <w:b/>
        <w:bCs/>
      </w:rPr>
    </w:tblStylePr>
    <w:tblStylePr w:type="lastCol">
      <w:rPr>
        <w:b/>
        <w:bCs/>
      </w:rPr>
      <w:tcPr>
        <w:tcBorders>
          <w:top w:val="single" w:color="24A5CD" w:themeColor="accent6" w:sz="8" w:space="0"/>
          <w:bottom w:val="single" w:color="24A5CD" w:themeColor="accent6" w:sz="8" w:space="0"/>
        </w:tcBorders>
      </w:tcPr>
    </w:tblStylePr>
    <w:tblStylePr w:type="band1Vert">
      <w:tcPr>
        <w:shd w:val="clear" w:color="auto" w:fill="C6EAF5" w:themeFill="accent6" w:themeFillTint="3F"/>
      </w:tcPr>
    </w:tblStylePr>
    <w:tblStylePr w:type="band1Horz">
      <w:tcPr>
        <w:shd w:val="clear" w:color="auto" w:fill="C6EAF5" w:themeFill="accent6" w:themeFillTint="3F"/>
      </w:tcPr>
    </w:tblStylePr>
  </w:style>
  <w:style w:type="table" w:styleId="367">
    <w:name w:val="Medium List 2"/>
    <w:basedOn w:val="12"/>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nil"/>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styleId="368">
    <w:name w:val="Medium List 2 Accent 1"/>
    <w:basedOn w:val="12"/>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03177" w:themeColor="accent1" w:sz="8" w:space="0"/>
        <w:left w:val="single" w:color="E03177" w:themeColor="accent1" w:sz="8" w:space="0"/>
        <w:bottom w:val="single" w:color="E03177" w:themeColor="accent1" w:sz="8" w:space="0"/>
        <w:right w:val="single" w:color="E03177" w:themeColor="accent1" w:sz="8" w:space="0"/>
      </w:tblBorders>
    </w:tblPr>
    <w:tblStylePr w:type="firstRow">
      <w:rPr>
        <w:sz w:val="24"/>
        <w:szCs w:val="24"/>
      </w:rPr>
      <w:tcPr>
        <w:tcBorders>
          <w:top w:val="nil"/>
          <w:left w:val="nil"/>
          <w:bottom w:val="single" w:color="E03177" w:themeColor="accent1" w:sz="24" w:space="0"/>
          <w:right w:val="nil"/>
          <w:insideH w:val="nil"/>
          <w:insideV w:val="nil"/>
        </w:tcBorders>
        <w:shd w:val="clear" w:color="auto" w:fill="FFFFFF" w:themeFill="background1"/>
      </w:tcPr>
    </w:tblStylePr>
    <w:tblStylePr w:type="lastRow">
      <w:tcPr>
        <w:tcBorders>
          <w:top w:val="nil"/>
          <w:left w:val="nil"/>
          <w:bottom w:val="nil"/>
          <w:right w:val="nil"/>
          <w:insideH w:val="nil"/>
          <w:insideV w:val="nil"/>
        </w:tcBorders>
        <w:shd w:val="clear" w:color="auto" w:fill="FFFFFF" w:themeFill="background1"/>
      </w:tcPr>
    </w:tblStylePr>
    <w:tblStylePr w:type="firstCol">
      <w:tcPr>
        <w:tcBorders>
          <w:top w:val="nil"/>
          <w:left w:val="nil"/>
          <w:bottom w:val="nil"/>
          <w:right w:val="single" w:color="E03177" w:themeColor="accent1" w:sz="8" w:space="0"/>
          <w:insideH w:val="nil"/>
          <w:insideV w:val="nil"/>
        </w:tcBorders>
        <w:shd w:val="clear" w:color="auto" w:fill="FFFFFF" w:themeFill="background1"/>
      </w:tcPr>
    </w:tblStylePr>
    <w:tblStylePr w:type="lastCol">
      <w:tcPr>
        <w:tcBorders>
          <w:top w:val="nil"/>
          <w:left w:val="single" w:color="E03177" w:themeColor="accen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7CCDD" w:themeFill="accent1" w:themeFillTint="3F"/>
      </w:tcPr>
    </w:tblStylePr>
    <w:tblStylePr w:type="band1Horz">
      <w:tcPr>
        <w:tcBorders>
          <w:top w:val="nil"/>
          <w:bottom w:val="nil"/>
          <w:insideH w:val="nil"/>
          <w:insideV w:val="nil"/>
        </w:tcBorders>
        <w:shd w:val="clear" w:color="auto" w:fill="F7CCDD" w:themeFill="accent1" w:themeFillTint="3F"/>
      </w:tcPr>
    </w:tblStylePr>
    <w:tblStylePr w:type="nwCell">
      <w:tcPr>
        <w:shd w:val="clear" w:color="auto" w:fill="FFFFFF" w:themeFill="background1"/>
      </w:tcPr>
    </w:tblStylePr>
    <w:tblStylePr w:type="swCell">
      <w:tcPr>
        <w:tcBorders>
          <w:top w:val="nil"/>
        </w:tcBorders>
      </w:tcPr>
    </w:tblStylePr>
  </w:style>
  <w:style w:type="table" w:styleId="369">
    <w:name w:val="Medium List 2 Accent 2"/>
    <w:basedOn w:val="12"/>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7C83C" w:themeColor="accent2" w:sz="8" w:space="0"/>
        <w:left w:val="single" w:color="97C83C" w:themeColor="accent2" w:sz="8" w:space="0"/>
        <w:bottom w:val="single" w:color="97C83C" w:themeColor="accent2" w:sz="8" w:space="0"/>
        <w:right w:val="single" w:color="97C83C" w:themeColor="accent2" w:sz="8" w:space="0"/>
      </w:tblBorders>
    </w:tblPr>
    <w:tblStylePr w:type="firstRow">
      <w:rPr>
        <w:sz w:val="24"/>
        <w:szCs w:val="24"/>
      </w:rPr>
      <w:tcPr>
        <w:tcBorders>
          <w:top w:val="nil"/>
          <w:left w:val="nil"/>
          <w:bottom w:val="single" w:color="97C83C" w:themeColor="accent2" w:sz="24" w:space="0"/>
          <w:right w:val="nil"/>
          <w:insideH w:val="nil"/>
          <w:insideV w:val="nil"/>
        </w:tcBorders>
        <w:shd w:val="clear" w:color="auto" w:fill="FFFFFF" w:themeFill="background1"/>
      </w:tcPr>
    </w:tblStylePr>
    <w:tblStylePr w:type="lastRow">
      <w:tcPr>
        <w:tcBorders>
          <w:top w:val="nil"/>
          <w:left w:val="nil"/>
          <w:bottom w:val="nil"/>
          <w:right w:val="nil"/>
          <w:insideH w:val="nil"/>
          <w:insideV w:val="nil"/>
        </w:tcBorders>
        <w:shd w:val="clear" w:color="auto" w:fill="FFFFFF" w:themeFill="background1"/>
      </w:tcPr>
    </w:tblStylePr>
    <w:tblStylePr w:type="firstCol">
      <w:tcPr>
        <w:tcBorders>
          <w:top w:val="nil"/>
          <w:left w:val="nil"/>
          <w:bottom w:val="nil"/>
          <w:right w:val="single" w:color="97C83C" w:themeColor="accent2" w:sz="8" w:space="0"/>
          <w:insideH w:val="nil"/>
          <w:insideV w:val="nil"/>
        </w:tcBorders>
        <w:shd w:val="clear" w:color="auto" w:fill="FFFFFF" w:themeFill="background1"/>
      </w:tcPr>
    </w:tblStylePr>
    <w:tblStylePr w:type="lastCol">
      <w:tcPr>
        <w:tcBorders>
          <w:top w:val="nil"/>
          <w:left w:val="single" w:color="97C83C" w:themeColor="accent2"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5F1CE" w:themeFill="accent2" w:themeFillTint="3F"/>
      </w:tcPr>
    </w:tblStylePr>
    <w:tblStylePr w:type="band1Horz">
      <w:tcPr>
        <w:tcBorders>
          <w:top w:val="nil"/>
          <w:bottom w:val="nil"/>
          <w:insideH w:val="nil"/>
          <w:insideV w:val="nil"/>
        </w:tcBorders>
        <w:shd w:val="clear" w:color="auto" w:fill="E5F1CE" w:themeFill="accent2" w:themeFillTint="3F"/>
      </w:tcPr>
    </w:tblStylePr>
    <w:tblStylePr w:type="nwCell">
      <w:tcPr>
        <w:shd w:val="clear" w:color="auto" w:fill="FFFFFF" w:themeFill="background1"/>
      </w:tcPr>
    </w:tblStylePr>
    <w:tblStylePr w:type="swCell">
      <w:tcPr>
        <w:tcBorders>
          <w:top w:val="nil"/>
        </w:tcBorders>
      </w:tcPr>
    </w:tblStylePr>
  </w:style>
  <w:style w:type="table" w:styleId="370">
    <w:name w:val="Medium List 2 Accent 3"/>
    <w:basedOn w:val="12"/>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EAE1F" w:themeColor="accent3" w:sz="8" w:space="0"/>
        <w:left w:val="single" w:color="EEAE1F" w:themeColor="accent3" w:sz="8" w:space="0"/>
        <w:bottom w:val="single" w:color="EEAE1F" w:themeColor="accent3" w:sz="8" w:space="0"/>
        <w:right w:val="single" w:color="EEAE1F" w:themeColor="accent3" w:sz="8" w:space="0"/>
      </w:tblBorders>
    </w:tblPr>
    <w:tblStylePr w:type="firstRow">
      <w:rPr>
        <w:sz w:val="24"/>
        <w:szCs w:val="24"/>
      </w:rPr>
      <w:tcPr>
        <w:tcBorders>
          <w:top w:val="nil"/>
          <w:left w:val="nil"/>
          <w:bottom w:val="single" w:color="EEAE1F" w:themeColor="accent3" w:sz="24" w:space="0"/>
          <w:right w:val="nil"/>
          <w:insideH w:val="nil"/>
          <w:insideV w:val="nil"/>
        </w:tcBorders>
        <w:shd w:val="clear" w:color="auto" w:fill="FFFFFF" w:themeFill="background1"/>
      </w:tcPr>
    </w:tblStylePr>
    <w:tblStylePr w:type="lastRow">
      <w:tcPr>
        <w:tcBorders>
          <w:top w:val="nil"/>
          <w:left w:val="nil"/>
          <w:bottom w:val="nil"/>
          <w:right w:val="nil"/>
          <w:insideH w:val="nil"/>
          <w:insideV w:val="nil"/>
        </w:tcBorders>
        <w:shd w:val="clear" w:color="auto" w:fill="FFFFFF" w:themeFill="background1"/>
      </w:tcPr>
    </w:tblStylePr>
    <w:tblStylePr w:type="firstCol">
      <w:tcPr>
        <w:tcBorders>
          <w:top w:val="nil"/>
          <w:left w:val="nil"/>
          <w:bottom w:val="nil"/>
          <w:right w:val="single" w:color="EEAE1F" w:themeColor="accent3" w:sz="8" w:space="0"/>
          <w:insideH w:val="nil"/>
          <w:insideV w:val="nil"/>
        </w:tcBorders>
        <w:shd w:val="clear" w:color="auto" w:fill="FFFFFF" w:themeFill="background1"/>
      </w:tcPr>
    </w:tblStylePr>
    <w:tblStylePr w:type="lastCol">
      <w:tcPr>
        <w:tcBorders>
          <w:top w:val="nil"/>
          <w:left w:val="single" w:color="EEAE1F" w:themeColor="accent3"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AEAC7" w:themeFill="accent3" w:themeFillTint="3F"/>
      </w:tcPr>
    </w:tblStylePr>
    <w:tblStylePr w:type="band1Horz">
      <w:tcPr>
        <w:tcBorders>
          <w:top w:val="nil"/>
          <w:bottom w:val="nil"/>
          <w:insideH w:val="nil"/>
          <w:insideV w:val="nil"/>
        </w:tcBorders>
        <w:shd w:val="clear" w:color="auto" w:fill="FAEAC7" w:themeFill="accent3" w:themeFillTint="3F"/>
      </w:tcPr>
    </w:tblStylePr>
    <w:tblStylePr w:type="nwCell">
      <w:tcPr>
        <w:shd w:val="clear" w:color="auto" w:fill="FFFFFF" w:themeFill="background1"/>
      </w:tcPr>
    </w:tblStylePr>
    <w:tblStylePr w:type="swCell">
      <w:tcPr>
        <w:tcBorders>
          <w:top w:val="nil"/>
        </w:tcBorders>
      </w:tcPr>
    </w:tblStylePr>
  </w:style>
  <w:style w:type="table" w:styleId="371">
    <w:name w:val="Medium List 2 Accent 4"/>
    <w:basedOn w:val="12"/>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C6814" w:themeColor="accent4" w:sz="8" w:space="0"/>
        <w:left w:val="single" w:color="EC6814" w:themeColor="accent4" w:sz="8" w:space="0"/>
        <w:bottom w:val="single" w:color="EC6814" w:themeColor="accent4" w:sz="8" w:space="0"/>
        <w:right w:val="single" w:color="EC6814" w:themeColor="accent4" w:sz="8" w:space="0"/>
      </w:tblBorders>
    </w:tblPr>
    <w:tblStylePr w:type="firstRow">
      <w:rPr>
        <w:sz w:val="24"/>
        <w:szCs w:val="24"/>
      </w:rPr>
      <w:tcPr>
        <w:tcBorders>
          <w:top w:val="nil"/>
          <w:left w:val="nil"/>
          <w:bottom w:val="single" w:color="EC6814" w:themeColor="accent4" w:sz="24" w:space="0"/>
          <w:right w:val="nil"/>
          <w:insideH w:val="nil"/>
          <w:insideV w:val="nil"/>
        </w:tcBorders>
        <w:shd w:val="clear" w:color="auto" w:fill="FFFFFF" w:themeFill="background1"/>
      </w:tcPr>
    </w:tblStylePr>
    <w:tblStylePr w:type="lastRow">
      <w:tcPr>
        <w:tcBorders>
          <w:top w:val="nil"/>
          <w:left w:val="nil"/>
          <w:bottom w:val="nil"/>
          <w:right w:val="nil"/>
          <w:insideH w:val="nil"/>
          <w:insideV w:val="nil"/>
        </w:tcBorders>
        <w:shd w:val="clear" w:color="auto" w:fill="FFFFFF" w:themeFill="background1"/>
      </w:tcPr>
    </w:tblStylePr>
    <w:tblStylePr w:type="firstCol">
      <w:tcPr>
        <w:tcBorders>
          <w:top w:val="nil"/>
          <w:left w:val="nil"/>
          <w:bottom w:val="nil"/>
          <w:right w:val="single" w:color="EC6814" w:themeColor="accent4" w:sz="8" w:space="0"/>
          <w:insideH w:val="nil"/>
          <w:insideV w:val="nil"/>
        </w:tcBorders>
        <w:shd w:val="clear" w:color="auto" w:fill="FFFFFF" w:themeFill="background1"/>
      </w:tcPr>
    </w:tblStylePr>
    <w:tblStylePr w:type="lastCol">
      <w:tcPr>
        <w:tcBorders>
          <w:top w:val="nil"/>
          <w:left w:val="single" w:color="EC6814" w:themeColor="accent4"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AD9C4" w:themeFill="accent4" w:themeFillTint="3F"/>
      </w:tcPr>
    </w:tblStylePr>
    <w:tblStylePr w:type="band1Horz">
      <w:tcPr>
        <w:tcBorders>
          <w:top w:val="nil"/>
          <w:bottom w:val="nil"/>
          <w:insideH w:val="nil"/>
          <w:insideV w:val="nil"/>
        </w:tcBorders>
        <w:shd w:val="clear" w:color="auto" w:fill="FAD9C4" w:themeFill="accent4" w:themeFillTint="3F"/>
      </w:tcPr>
    </w:tblStylePr>
    <w:tblStylePr w:type="nwCell">
      <w:tcPr>
        <w:shd w:val="clear" w:color="auto" w:fill="FFFFFF" w:themeFill="background1"/>
      </w:tcPr>
    </w:tblStylePr>
    <w:tblStylePr w:type="swCell">
      <w:tcPr>
        <w:tcBorders>
          <w:top w:val="nil"/>
        </w:tcBorders>
      </w:tcPr>
    </w:tblStylePr>
  </w:style>
  <w:style w:type="table" w:styleId="372">
    <w:name w:val="Medium List 2 Accent 5"/>
    <w:basedOn w:val="12"/>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7458AB" w:themeColor="accent5" w:sz="8" w:space="0"/>
        <w:left w:val="single" w:color="7458AB" w:themeColor="accent5" w:sz="8" w:space="0"/>
        <w:bottom w:val="single" w:color="7458AB" w:themeColor="accent5" w:sz="8" w:space="0"/>
        <w:right w:val="single" w:color="7458AB" w:themeColor="accent5" w:sz="8" w:space="0"/>
      </w:tblBorders>
    </w:tblPr>
    <w:tblStylePr w:type="firstRow">
      <w:rPr>
        <w:sz w:val="24"/>
        <w:szCs w:val="24"/>
      </w:rPr>
      <w:tcPr>
        <w:tcBorders>
          <w:top w:val="nil"/>
          <w:left w:val="nil"/>
          <w:bottom w:val="single" w:color="7458AB" w:themeColor="accent5" w:sz="24" w:space="0"/>
          <w:right w:val="nil"/>
          <w:insideH w:val="nil"/>
          <w:insideV w:val="nil"/>
        </w:tcBorders>
        <w:shd w:val="clear" w:color="auto" w:fill="FFFFFF" w:themeFill="background1"/>
      </w:tcPr>
    </w:tblStylePr>
    <w:tblStylePr w:type="lastRow">
      <w:tcPr>
        <w:tcBorders>
          <w:top w:val="nil"/>
          <w:left w:val="nil"/>
          <w:bottom w:val="nil"/>
          <w:right w:val="nil"/>
          <w:insideH w:val="nil"/>
          <w:insideV w:val="nil"/>
        </w:tcBorders>
        <w:shd w:val="clear" w:color="auto" w:fill="FFFFFF" w:themeFill="background1"/>
      </w:tcPr>
    </w:tblStylePr>
    <w:tblStylePr w:type="firstCol">
      <w:tcPr>
        <w:tcBorders>
          <w:top w:val="nil"/>
          <w:left w:val="nil"/>
          <w:bottom w:val="nil"/>
          <w:right w:val="single" w:color="7458AB" w:themeColor="accent5" w:sz="8" w:space="0"/>
          <w:insideH w:val="nil"/>
          <w:insideV w:val="nil"/>
        </w:tcBorders>
        <w:shd w:val="clear" w:color="auto" w:fill="FFFFFF" w:themeFill="background1"/>
      </w:tcPr>
    </w:tblStylePr>
    <w:tblStylePr w:type="lastCol">
      <w:tcPr>
        <w:tcBorders>
          <w:top w:val="nil"/>
          <w:left w:val="single" w:color="7458AB" w:themeColor="accent5"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CD5EA" w:themeFill="accent5" w:themeFillTint="3F"/>
      </w:tcPr>
    </w:tblStylePr>
    <w:tblStylePr w:type="band1Horz">
      <w:tcPr>
        <w:tcBorders>
          <w:top w:val="nil"/>
          <w:bottom w:val="nil"/>
          <w:insideH w:val="nil"/>
          <w:insideV w:val="nil"/>
        </w:tcBorders>
        <w:shd w:val="clear" w:color="auto" w:fill="DCD5EA" w:themeFill="accent5" w:themeFillTint="3F"/>
      </w:tcPr>
    </w:tblStylePr>
    <w:tblStylePr w:type="nwCell">
      <w:tcPr>
        <w:shd w:val="clear" w:color="auto" w:fill="FFFFFF" w:themeFill="background1"/>
      </w:tcPr>
    </w:tblStylePr>
    <w:tblStylePr w:type="swCell">
      <w:tcPr>
        <w:tcBorders>
          <w:top w:val="nil"/>
        </w:tcBorders>
      </w:tcPr>
    </w:tblStylePr>
  </w:style>
  <w:style w:type="table" w:styleId="373">
    <w:name w:val="Medium List 2 Accent 6"/>
    <w:basedOn w:val="12"/>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24A5CD" w:themeColor="accent6" w:sz="8" w:space="0"/>
        <w:left w:val="single" w:color="24A5CD" w:themeColor="accent6" w:sz="8" w:space="0"/>
        <w:bottom w:val="single" w:color="24A5CD" w:themeColor="accent6" w:sz="8" w:space="0"/>
        <w:right w:val="single" w:color="24A5CD" w:themeColor="accent6" w:sz="8" w:space="0"/>
      </w:tblBorders>
    </w:tblPr>
    <w:tblStylePr w:type="firstRow">
      <w:rPr>
        <w:sz w:val="24"/>
        <w:szCs w:val="24"/>
      </w:rPr>
      <w:tcPr>
        <w:tcBorders>
          <w:top w:val="nil"/>
          <w:left w:val="nil"/>
          <w:bottom w:val="single" w:color="24A5CD" w:themeColor="accent6" w:sz="24" w:space="0"/>
          <w:right w:val="nil"/>
          <w:insideH w:val="nil"/>
          <w:insideV w:val="nil"/>
        </w:tcBorders>
        <w:shd w:val="clear" w:color="auto" w:fill="FFFFFF" w:themeFill="background1"/>
      </w:tcPr>
    </w:tblStylePr>
    <w:tblStylePr w:type="lastRow">
      <w:tcPr>
        <w:tcBorders>
          <w:top w:val="nil"/>
          <w:left w:val="nil"/>
          <w:bottom w:val="nil"/>
          <w:right w:val="nil"/>
          <w:insideH w:val="nil"/>
          <w:insideV w:val="nil"/>
        </w:tcBorders>
        <w:shd w:val="clear" w:color="auto" w:fill="FFFFFF" w:themeFill="background1"/>
      </w:tcPr>
    </w:tblStylePr>
    <w:tblStylePr w:type="firstCol">
      <w:tcPr>
        <w:tcBorders>
          <w:top w:val="nil"/>
          <w:left w:val="nil"/>
          <w:bottom w:val="nil"/>
          <w:right w:val="single" w:color="24A5CD" w:themeColor="accent6" w:sz="8" w:space="0"/>
          <w:insideH w:val="nil"/>
          <w:insideV w:val="nil"/>
        </w:tcBorders>
        <w:shd w:val="clear" w:color="auto" w:fill="FFFFFF" w:themeFill="background1"/>
      </w:tcPr>
    </w:tblStylePr>
    <w:tblStylePr w:type="lastCol">
      <w:tcPr>
        <w:tcBorders>
          <w:top w:val="nil"/>
          <w:left w:val="single" w:color="24A5CD" w:themeColor="accent6"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C6EAF5" w:themeFill="accent6" w:themeFillTint="3F"/>
      </w:tcPr>
    </w:tblStylePr>
    <w:tblStylePr w:type="band1Horz">
      <w:tcPr>
        <w:tcBorders>
          <w:top w:val="nil"/>
          <w:bottom w:val="nil"/>
          <w:insideH w:val="nil"/>
          <w:insideV w:val="nil"/>
        </w:tcBorders>
        <w:shd w:val="clear" w:color="auto" w:fill="C6EAF5" w:themeFill="accent6" w:themeFillTint="3F"/>
      </w:tcPr>
    </w:tblStylePr>
    <w:tblStylePr w:type="nwCell">
      <w:tcPr>
        <w:shd w:val="clear" w:color="auto" w:fill="FFFFFF" w:themeFill="background1"/>
      </w:tcPr>
    </w:tblStylePr>
    <w:tblStylePr w:type="swCell">
      <w:tcPr>
        <w:tcBorders>
          <w:top w:val="nil"/>
        </w:tcBorders>
      </w:tcPr>
    </w:tblStylePr>
  </w:style>
  <w:style w:type="table" w:styleId="374">
    <w:name w:val="Medium Shading 1"/>
    <w:basedOn w:val="12"/>
    <w:semiHidden/>
    <w:unhideWhenUsed/>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styleId="375">
    <w:name w:val="Medium Shading 1 Accent 1"/>
    <w:basedOn w:val="12"/>
    <w:semiHidden/>
    <w:unhideWhenUsed/>
    <w:uiPriority w:val="63"/>
    <w:pPr>
      <w:spacing w:after="0" w:line="240" w:lineRule="auto"/>
    </w:pPr>
    <w:tblPr>
      <w:tblBorders>
        <w:top w:val="single" w:color="E76499" w:themeColor="accent1" w:themeTint="BF" w:sz="8" w:space="0"/>
        <w:left w:val="single" w:color="E76499" w:themeColor="accent1" w:themeTint="BF" w:sz="8" w:space="0"/>
        <w:bottom w:val="single" w:color="E76499" w:themeColor="accent1" w:themeTint="BF" w:sz="8" w:space="0"/>
        <w:right w:val="single" w:color="E76499" w:themeColor="accent1" w:themeTint="BF" w:sz="8" w:space="0"/>
        <w:insideH w:val="single" w:color="E76499"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E76499" w:themeColor="accent1" w:themeTint="BF" w:sz="8" w:space="0"/>
          <w:left w:val="single" w:color="E76499" w:themeColor="accent1" w:themeTint="BF" w:sz="8" w:space="0"/>
          <w:bottom w:val="single" w:color="E76499" w:themeColor="accent1" w:themeTint="BF" w:sz="8" w:space="0"/>
          <w:right w:val="single" w:color="E76499" w:themeColor="accent1" w:themeTint="BF" w:sz="8" w:space="0"/>
          <w:insideH w:val="nil"/>
          <w:insideV w:val="nil"/>
        </w:tcBorders>
        <w:shd w:val="clear" w:color="auto" w:fill="E03177" w:themeFill="accent1"/>
      </w:tcPr>
    </w:tblStylePr>
    <w:tblStylePr w:type="lastRow">
      <w:pPr>
        <w:spacing w:before="0" w:after="0" w:line="240" w:lineRule="auto"/>
      </w:pPr>
      <w:rPr>
        <w:b/>
        <w:bCs/>
      </w:rPr>
      <w:tcPr>
        <w:tcBorders>
          <w:top w:val="double" w:color="E76499" w:themeColor="accent1" w:themeTint="BF" w:sz="6" w:space="0"/>
          <w:left w:val="single" w:color="E76499" w:themeColor="accent1" w:themeTint="BF" w:sz="8" w:space="0"/>
          <w:bottom w:val="single" w:color="E76499" w:themeColor="accent1" w:themeTint="BF" w:sz="8" w:space="0"/>
          <w:right w:val="single" w:color="E76499"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F7CCDD" w:themeFill="accent1" w:themeFillTint="3F"/>
      </w:tcPr>
    </w:tblStylePr>
    <w:tblStylePr w:type="band1Horz">
      <w:tcPr>
        <w:tcBorders>
          <w:insideH w:val="nil"/>
          <w:insideV w:val="nil"/>
        </w:tcBorders>
        <w:shd w:val="clear" w:color="auto" w:fill="F7CCDD" w:themeFill="accent1" w:themeFillTint="3F"/>
      </w:tcPr>
    </w:tblStylePr>
    <w:tblStylePr w:type="band2Horz">
      <w:tcPr>
        <w:tcBorders>
          <w:insideH w:val="nil"/>
          <w:insideV w:val="nil"/>
        </w:tcBorders>
      </w:tcPr>
    </w:tblStylePr>
  </w:style>
  <w:style w:type="table" w:styleId="376">
    <w:name w:val="Medium Shading 1 Accent 2"/>
    <w:basedOn w:val="12"/>
    <w:semiHidden/>
    <w:unhideWhenUsed/>
    <w:uiPriority w:val="63"/>
    <w:pPr>
      <w:spacing w:after="0" w:line="240" w:lineRule="auto"/>
    </w:pPr>
    <w:tblPr>
      <w:tblBorders>
        <w:top w:val="single" w:color="B1D56C" w:themeColor="accent2" w:themeTint="BF" w:sz="8" w:space="0"/>
        <w:left w:val="single" w:color="B1D56C" w:themeColor="accent2" w:themeTint="BF" w:sz="8" w:space="0"/>
        <w:bottom w:val="single" w:color="B1D56C" w:themeColor="accent2" w:themeTint="BF" w:sz="8" w:space="0"/>
        <w:right w:val="single" w:color="B1D56C" w:themeColor="accent2" w:themeTint="BF" w:sz="8" w:space="0"/>
        <w:insideH w:val="single" w:color="B1D56C"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B1D56C" w:themeColor="accent2" w:themeTint="BF" w:sz="8" w:space="0"/>
          <w:left w:val="single" w:color="B1D56C" w:themeColor="accent2" w:themeTint="BF" w:sz="8" w:space="0"/>
          <w:bottom w:val="single" w:color="B1D56C" w:themeColor="accent2" w:themeTint="BF" w:sz="8" w:space="0"/>
          <w:right w:val="single" w:color="B1D56C" w:themeColor="accent2" w:themeTint="BF" w:sz="8" w:space="0"/>
          <w:insideH w:val="nil"/>
          <w:insideV w:val="nil"/>
        </w:tcBorders>
        <w:shd w:val="clear" w:color="auto" w:fill="97C83C" w:themeFill="accent2"/>
      </w:tcPr>
    </w:tblStylePr>
    <w:tblStylePr w:type="lastRow">
      <w:pPr>
        <w:spacing w:before="0" w:after="0" w:line="240" w:lineRule="auto"/>
      </w:pPr>
      <w:rPr>
        <w:b/>
        <w:bCs/>
      </w:rPr>
      <w:tcPr>
        <w:tcBorders>
          <w:top w:val="double" w:color="B1D56C" w:themeColor="accent2" w:themeTint="BF" w:sz="6" w:space="0"/>
          <w:left w:val="single" w:color="B1D56C" w:themeColor="accent2" w:themeTint="BF" w:sz="8" w:space="0"/>
          <w:bottom w:val="single" w:color="B1D56C" w:themeColor="accent2" w:themeTint="BF" w:sz="8" w:space="0"/>
          <w:right w:val="single" w:color="B1D56C" w:themeColor="accent2" w:themeTint="BF" w:sz="8" w:space="0"/>
          <w:insideH w:val="nil"/>
          <w:insideV w:val="nil"/>
        </w:tcBorders>
      </w:tcPr>
    </w:tblStylePr>
    <w:tblStylePr w:type="firstCol">
      <w:rPr>
        <w:b/>
        <w:bCs/>
      </w:rPr>
    </w:tblStylePr>
    <w:tblStylePr w:type="lastCol">
      <w:rPr>
        <w:b/>
        <w:bCs/>
      </w:rPr>
    </w:tblStylePr>
    <w:tblStylePr w:type="band1Vert">
      <w:tcPr>
        <w:shd w:val="clear" w:color="auto" w:fill="E5F1CE" w:themeFill="accent2" w:themeFillTint="3F"/>
      </w:tcPr>
    </w:tblStylePr>
    <w:tblStylePr w:type="band1Horz">
      <w:tcPr>
        <w:tcBorders>
          <w:insideH w:val="nil"/>
          <w:insideV w:val="nil"/>
        </w:tcBorders>
        <w:shd w:val="clear" w:color="auto" w:fill="E5F1CE" w:themeFill="accent2" w:themeFillTint="3F"/>
      </w:tcPr>
    </w:tblStylePr>
    <w:tblStylePr w:type="band2Horz">
      <w:tcPr>
        <w:tcBorders>
          <w:insideH w:val="nil"/>
          <w:insideV w:val="nil"/>
        </w:tcBorders>
      </w:tcPr>
    </w:tblStylePr>
  </w:style>
  <w:style w:type="table" w:styleId="377">
    <w:name w:val="Medium Shading 1 Accent 3"/>
    <w:basedOn w:val="12"/>
    <w:semiHidden/>
    <w:unhideWhenUsed/>
    <w:uiPriority w:val="63"/>
    <w:pPr>
      <w:spacing w:after="0" w:line="240" w:lineRule="auto"/>
    </w:pPr>
    <w:tblPr>
      <w:tblBorders>
        <w:top w:val="single" w:color="F2C257" w:themeColor="accent3" w:themeTint="BF" w:sz="8" w:space="0"/>
        <w:left w:val="single" w:color="F2C257" w:themeColor="accent3" w:themeTint="BF" w:sz="8" w:space="0"/>
        <w:bottom w:val="single" w:color="F2C257" w:themeColor="accent3" w:themeTint="BF" w:sz="8" w:space="0"/>
        <w:right w:val="single" w:color="F2C257" w:themeColor="accent3" w:themeTint="BF" w:sz="8" w:space="0"/>
        <w:insideH w:val="single" w:color="F2C257"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F2C257" w:themeColor="accent3" w:themeTint="BF" w:sz="8" w:space="0"/>
          <w:left w:val="single" w:color="F2C257" w:themeColor="accent3" w:themeTint="BF" w:sz="8" w:space="0"/>
          <w:bottom w:val="single" w:color="F2C257" w:themeColor="accent3" w:themeTint="BF" w:sz="8" w:space="0"/>
          <w:right w:val="single" w:color="F2C257" w:themeColor="accent3" w:themeTint="BF" w:sz="8" w:space="0"/>
          <w:insideH w:val="nil"/>
          <w:insideV w:val="nil"/>
        </w:tcBorders>
        <w:shd w:val="clear" w:color="auto" w:fill="EEAE1F" w:themeFill="accent3"/>
      </w:tcPr>
    </w:tblStylePr>
    <w:tblStylePr w:type="lastRow">
      <w:pPr>
        <w:spacing w:before="0" w:after="0" w:line="240" w:lineRule="auto"/>
      </w:pPr>
      <w:rPr>
        <w:b/>
        <w:bCs/>
      </w:rPr>
      <w:tcPr>
        <w:tcBorders>
          <w:top w:val="double" w:color="F2C257" w:themeColor="accent3" w:themeTint="BF" w:sz="6" w:space="0"/>
          <w:left w:val="single" w:color="F2C257" w:themeColor="accent3" w:themeTint="BF" w:sz="8" w:space="0"/>
          <w:bottom w:val="single" w:color="F2C257" w:themeColor="accent3" w:themeTint="BF" w:sz="8" w:space="0"/>
          <w:right w:val="single" w:color="F2C257" w:themeColor="accent3" w:themeTint="BF" w:sz="8" w:space="0"/>
          <w:insideH w:val="nil"/>
          <w:insideV w:val="nil"/>
        </w:tcBorders>
      </w:tcPr>
    </w:tblStylePr>
    <w:tblStylePr w:type="firstCol">
      <w:rPr>
        <w:b/>
        <w:bCs/>
      </w:rPr>
    </w:tblStylePr>
    <w:tblStylePr w:type="lastCol">
      <w:rPr>
        <w:b/>
        <w:bCs/>
      </w:rPr>
    </w:tblStylePr>
    <w:tblStylePr w:type="band1Vert">
      <w:tcPr>
        <w:shd w:val="clear" w:color="auto" w:fill="FAEAC7" w:themeFill="accent3" w:themeFillTint="3F"/>
      </w:tcPr>
    </w:tblStylePr>
    <w:tblStylePr w:type="band1Horz">
      <w:tcPr>
        <w:tcBorders>
          <w:insideH w:val="nil"/>
          <w:insideV w:val="nil"/>
        </w:tcBorders>
        <w:shd w:val="clear" w:color="auto" w:fill="FAEAC7" w:themeFill="accent3" w:themeFillTint="3F"/>
      </w:tcPr>
    </w:tblStylePr>
    <w:tblStylePr w:type="band2Horz">
      <w:tcPr>
        <w:tcBorders>
          <w:insideH w:val="nil"/>
          <w:insideV w:val="nil"/>
        </w:tcBorders>
      </w:tcPr>
    </w:tblStylePr>
  </w:style>
  <w:style w:type="table" w:styleId="378">
    <w:name w:val="Medium Shading 1 Accent 4"/>
    <w:basedOn w:val="12"/>
    <w:semiHidden/>
    <w:unhideWhenUsed/>
    <w:qFormat/>
    <w:uiPriority w:val="63"/>
    <w:pPr>
      <w:spacing w:after="0" w:line="240" w:lineRule="auto"/>
    </w:pPr>
    <w:tblPr>
      <w:tblBorders>
        <w:top w:val="single" w:color="F08D4E" w:themeColor="accent4" w:themeTint="BF" w:sz="8" w:space="0"/>
        <w:left w:val="single" w:color="F08D4E" w:themeColor="accent4" w:themeTint="BF" w:sz="8" w:space="0"/>
        <w:bottom w:val="single" w:color="F08D4E" w:themeColor="accent4" w:themeTint="BF" w:sz="8" w:space="0"/>
        <w:right w:val="single" w:color="F08D4E" w:themeColor="accent4" w:themeTint="BF" w:sz="8" w:space="0"/>
        <w:insideH w:val="single" w:color="F08D4E"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F08D4E" w:themeColor="accent4" w:themeTint="BF" w:sz="8" w:space="0"/>
          <w:left w:val="single" w:color="F08D4E" w:themeColor="accent4" w:themeTint="BF" w:sz="8" w:space="0"/>
          <w:bottom w:val="single" w:color="F08D4E" w:themeColor="accent4" w:themeTint="BF" w:sz="8" w:space="0"/>
          <w:right w:val="single" w:color="F08D4E" w:themeColor="accent4" w:themeTint="BF" w:sz="8" w:space="0"/>
          <w:insideH w:val="nil"/>
          <w:insideV w:val="nil"/>
        </w:tcBorders>
        <w:shd w:val="clear" w:color="auto" w:fill="EC6814" w:themeFill="accent4"/>
      </w:tcPr>
    </w:tblStylePr>
    <w:tblStylePr w:type="lastRow">
      <w:pPr>
        <w:spacing w:before="0" w:after="0" w:line="240" w:lineRule="auto"/>
      </w:pPr>
      <w:rPr>
        <w:b/>
        <w:bCs/>
      </w:rPr>
      <w:tcPr>
        <w:tcBorders>
          <w:top w:val="double" w:color="F08D4E" w:themeColor="accent4" w:themeTint="BF" w:sz="6" w:space="0"/>
          <w:left w:val="single" w:color="F08D4E" w:themeColor="accent4" w:themeTint="BF" w:sz="8" w:space="0"/>
          <w:bottom w:val="single" w:color="F08D4E" w:themeColor="accent4" w:themeTint="BF" w:sz="8" w:space="0"/>
          <w:right w:val="single" w:color="F08D4E" w:themeColor="accent4" w:themeTint="BF" w:sz="8" w:space="0"/>
          <w:insideH w:val="nil"/>
          <w:insideV w:val="nil"/>
        </w:tcBorders>
      </w:tcPr>
    </w:tblStylePr>
    <w:tblStylePr w:type="firstCol">
      <w:rPr>
        <w:b/>
        <w:bCs/>
      </w:rPr>
    </w:tblStylePr>
    <w:tblStylePr w:type="lastCol">
      <w:rPr>
        <w:b/>
        <w:bCs/>
      </w:rPr>
    </w:tblStylePr>
    <w:tblStylePr w:type="band1Vert">
      <w:tcPr>
        <w:shd w:val="clear" w:color="auto" w:fill="FAD9C4" w:themeFill="accent4" w:themeFillTint="3F"/>
      </w:tcPr>
    </w:tblStylePr>
    <w:tblStylePr w:type="band1Horz">
      <w:tcPr>
        <w:tcBorders>
          <w:insideH w:val="nil"/>
          <w:insideV w:val="nil"/>
        </w:tcBorders>
        <w:shd w:val="clear" w:color="auto" w:fill="FAD9C4" w:themeFill="accent4" w:themeFillTint="3F"/>
      </w:tcPr>
    </w:tblStylePr>
    <w:tblStylePr w:type="band2Horz">
      <w:tcPr>
        <w:tcBorders>
          <w:insideH w:val="nil"/>
          <w:insideV w:val="nil"/>
        </w:tcBorders>
      </w:tcPr>
    </w:tblStylePr>
  </w:style>
  <w:style w:type="table" w:styleId="379">
    <w:name w:val="Medium Shading 1 Accent 5"/>
    <w:basedOn w:val="12"/>
    <w:semiHidden/>
    <w:unhideWhenUsed/>
    <w:uiPriority w:val="63"/>
    <w:pPr>
      <w:spacing w:after="0" w:line="240" w:lineRule="auto"/>
    </w:pPr>
    <w:tblPr>
      <w:tblBorders>
        <w:top w:val="single" w:color="9681C0" w:themeColor="accent5" w:themeTint="BF" w:sz="8" w:space="0"/>
        <w:left w:val="single" w:color="9681C0" w:themeColor="accent5" w:themeTint="BF" w:sz="8" w:space="0"/>
        <w:bottom w:val="single" w:color="9681C0" w:themeColor="accent5" w:themeTint="BF" w:sz="8" w:space="0"/>
        <w:right w:val="single" w:color="9681C0" w:themeColor="accent5" w:themeTint="BF" w:sz="8" w:space="0"/>
        <w:insideH w:val="single" w:color="9681C0"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9681C0" w:themeColor="accent5" w:themeTint="BF" w:sz="8" w:space="0"/>
          <w:left w:val="single" w:color="9681C0" w:themeColor="accent5" w:themeTint="BF" w:sz="8" w:space="0"/>
          <w:bottom w:val="single" w:color="9681C0" w:themeColor="accent5" w:themeTint="BF" w:sz="8" w:space="0"/>
          <w:right w:val="single" w:color="9681C0" w:themeColor="accent5" w:themeTint="BF" w:sz="8" w:space="0"/>
          <w:insideH w:val="nil"/>
          <w:insideV w:val="nil"/>
        </w:tcBorders>
        <w:shd w:val="clear" w:color="auto" w:fill="7458AB" w:themeFill="accent5"/>
      </w:tcPr>
    </w:tblStylePr>
    <w:tblStylePr w:type="lastRow">
      <w:pPr>
        <w:spacing w:before="0" w:after="0" w:line="240" w:lineRule="auto"/>
      </w:pPr>
      <w:rPr>
        <w:b/>
        <w:bCs/>
      </w:rPr>
      <w:tcPr>
        <w:tcBorders>
          <w:top w:val="double" w:color="9681C0" w:themeColor="accent5" w:themeTint="BF" w:sz="6" w:space="0"/>
          <w:left w:val="single" w:color="9681C0" w:themeColor="accent5" w:themeTint="BF" w:sz="8" w:space="0"/>
          <w:bottom w:val="single" w:color="9681C0" w:themeColor="accent5" w:themeTint="BF" w:sz="8" w:space="0"/>
          <w:right w:val="single" w:color="9681C0" w:themeColor="accent5" w:themeTint="BF" w:sz="8" w:space="0"/>
          <w:insideH w:val="nil"/>
          <w:insideV w:val="nil"/>
        </w:tcBorders>
      </w:tcPr>
    </w:tblStylePr>
    <w:tblStylePr w:type="firstCol">
      <w:rPr>
        <w:b/>
        <w:bCs/>
      </w:rPr>
    </w:tblStylePr>
    <w:tblStylePr w:type="lastCol">
      <w:rPr>
        <w:b/>
        <w:bCs/>
      </w:rPr>
    </w:tblStylePr>
    <w:tblStylePr w:type="band1Vert">
      <w:tcPr>
        <w:shd w:val="clear" w:color="auto" w:fill="DCD5EA" w:themeFill="accent5" w:themeFillTint="3F"/>
      </w:tcPr>
    </w:tblStylePr>
    <w:tblStylePr w:type="band1Horz">
      <w:tcPr>
        <w:tcBorders>
          <w:insideH w:val="nil"/>
          <w:insideV w:val="nil"/>
        </w:tcBorders>
        <w:shd w:val="clear" w:color="auto" w:fill="DCD5EA" w:themeFill="accent5" w:themeFillTint="3F"/>
      </w:tcPr>
    </w:tblStylePr>
    <w:tblStylePr w:type="band2Horz">
      <w:tcPr>
        <w:tcBorders>
          <w:insideH w:val="nil"/>
          <w:insideV w:val="nil"/>
        </w:tcBorders>
      </w:tcPr>
    </w:tblStylePr>
  </w:style>
  <w:style w:type="table" w:styleId="380">
    <w:name w:val="Medium Shading 1 Accent 6"/>
    <w:basedOn w:val="12"/>
    <w:semiHidden/>
    <w:unhideWhenUsed/>
    <w:uiPriority w:val="63"/>
    <w:pPr>
      <w:spacing w:after="0" w:line="240" w:lineRule="auto"/>
    </w:pPr>
    <w:tblPr>
      <w:tblBorders>
        <w:top w:val="single" w:color="53BFE0" w:themeColor="accent6" w:themeTint="BF" w:sz="8" w:space="0"/>
        <w:left w:val="single" w:color="53BFE0" w:themeColor="accent6" w:themeTint="BF" w:sz="8" w:space="0"/>
        <w:bottom w:val="single" w:color="53BFE0" w:themeColor="accent6" w:themeTint="BF" w:sz="8" w:space="0"/>
        <w:right w:val="single" w:color="53BFE0" w:themeColor="accent6" w:themeTint="BF" w:sz="8" w:space="0"/>
        <w:insideH w:val="single" w:color="53BFE0"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53BFE0" w:themeColor="accent6" w:themeTint="BF" w:sz="8" w:space="0"/>
          <w:left w:val="single" w:color="53BFE0" w:themeColor="accent6" w:themeTint="BF" w:sz="8" w:space="0"/>
          <w:bottom w:val="single" w:color="53BFE0" w:themeColor="accent6" w:themeTint="BF" w:sz="8" w:space="0"/>
          <w:right w:val="single" w:color="53BFE0" w:themeColor="accent6" w:themeTint="BF" w:sz="8" w:space="0"/>
          <w:insideH w:val="nil"/>
          <w:insideV w:val="nil"/>
        </w:tcBorders>
        <w:shd w:val="clear" w:color="auto" w:fill="24A5CD" w:themeFill="accent6"/>
      </w:tcPr>
    </w:tblStylePr>
    <w:tblStylePr w:type="lastRow">
      <w:pPr>
        <w:spacing w:before="0" w:after="0" w:line="240" w:lineRule="auto"/>
      </w:pPr>
      <w:rPr>
        <w:b/>
        <w:bCs/>
      </w:rPr>
      <w:tcPr>
        <w:tcBorders>
          <w:top w:val="double" w:color="53BFE0" w:themeColor="accent6" w:themeTint="BF" w:sz="6" w:space="0"/>
          <w:left w:val="single" w:color="53BFE0" w:themeColor="accent6" w:themeTint="BF" w:sz="8" w:space="0"/>
          <w:bottom w:val="single" w:color="53BFE0" w:themeColor="accent6" w:themeTint="BF" w:sz="8" w:space="0"/>
          <w:right w:val="single" w:color="53BFE0" w:themeColor="accent6" w:themeTint="BF" w:sz="8" w:space="0"/>
          <w:insideH w:val="nil"/>
          <w:insideV w:val="nil"/>
        </w:tcBorders>
      </w:tcPr>
    </w:tblStylePr>
    <w:tblStylePr w:type="firstCol">
      <w:rPr>
        <w:b/>
        <w:bCs/>
      </w:rPr>
    </w:tblStylePr>
    <w:tblStylePr w:type="lastCol">
      <w:rPr>
        <w:b/>
        <w:bCs/>
      </w:rPr>
    </w:tblStylePr>
    <w:tblStylePr w:type="band1Vert">
      <w:tcPr>
        <w:shd w:val="clear" w:color="auto" w:fill="C6EAF5" w:themeFill="accent6" w:themeFillTint="3F"/>
      </w:tcPr>
    </w:tblStylePr>
    <w:tblStylePr w:type="band1Horz">
      <w:tcPr>
        <w:tcBorders>
          <w:insideH w:val="nil"/>
          <w:insideV w:val="nil"/>
        </w:tcBorders>
        <w:shd w:val="clear" w:color="auto" w:fill="C6EAF5" w:themeFill="accent6" w:themeFillTint="3F"/>
      </w:tcPr>
    </w:tblStylePr>
    <w:tblStylePr w:type="band2Horz">
      <w:tcPr>
        <w:tcBorders>
          <w:insideH w:val="nil"/>
          <w:insideV w:val="nil"/>
        </w:tcBorders>
      </w:tcPr>
    </w:tblStylePr>
  </w:style>
  <w:style w:type="table" w:styleId="381">
    <w:name w:val="Medium Shading 2"/>
    <w:basedOn w:val="12"/>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nil"/>
          <w:right w:val="nil"/>
          <w:insideH w:val="nil"/>
          <w:insideV w:val="nil"/>
        </w:tcBorders>
      </w:tcPr>
    </w:tblStylePr>
  </w:style>
  <w:style w:type="table" w:styleId="382">
    <w:name w:val="Medium Shading 2 Accent 1"/>
    <w:basedOn w:val="12"/>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E03177" w:themeFill="accen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nil"/>
          <w:right w:val="nil"/>
          <w:insideH w:val="nil"/>
          <w:insideV w:val="nil"/>
        </w:tcBorders>
        <w:shd w:val="clear" w:color="auto" w:fill="E03177"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E03177"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nil"/>
          <w:right w:val="nil"/>
          <w:insideH w:val="nil"/>
          <w:insideV w:val="nil"/>
        </w:tcBorders>
      </w:tcPr>
    </w:tblStylePr>
  </w:style>
  <w:style w:type="table" w:styleId="383">
    <w:name w:val="Medium Shading 2 Accent 2"/>
    <w:basedOn w:val="12"/>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97C83C" w:themeFill="accent2"/>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nil"/>
          <w:right w:val="nil"/>
          <w:insideH w:val="nil"/>
          <w:insideV w:val="nil"/>
        </w:tcBorders>
        <w:shd w:val="clear" w:color="auto" w:fill="97C83C" w:themeFill="accent2"/>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97C83C"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nil"/>
          <w:right w:val="nil"/>
          <w:insideH w:val="nil"/>
          <w:insideV w:val="nil"/>
        </w:tcBorders>
      </w:tcPr>
    </w:tblStylePr>
  </w:style>
  <w:style w:type="table" w:styleId="384">
    <w:name w:val="Medium Shading 2 Accent 3"/>
    <w:basedOn w:val="12"/>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EEAE1F" w:themeFill="accent3"/>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nil"/>
          <w:right w:val="nil"/>
          <w:insideH w:val="nil"/>
          <w:insideV w:val="nil"/>
        </w:tcBorders>
        <w:shd w:val="clear" w:color="auto" w:fill="EEAE1F" w:themeFill="accent3"/>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EEAE1F"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nil"/>
          <w:right w:val="nil"/>
          <w:insideH w:val="nil"/>
          <w:insideV w:val="nil"/>
        </w:tcBorders>
      </w:tcPr>
    </w:tblStylePr>
  </w:style>
  <w:style w:type="table" w:styleId="385">
    <w:name w:val="Medium Shading 2 Accent 4"/>
    <w:basedOn w:val="12"/>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EC6814" w:themeFill="accent4"/>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nil"/>
          <w:right w:val="nil"/>
          <w:insideH w:val="nil"/>
          <w:insideV w:val="nil"/>
        </w:tcBorders>
        <w:shd w:val="clear" w:color="auto" w:fill="EC6814" w:themeFill="accent4"/>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EC6814"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nil"/>
          <w:right w:val="nil"/>
          <w:insideH w:val="nil"/>
          <w:insideV w:val="nil"/>
        </w:tcBorders>
      </w:tcPr>
    </w:tblStylePr>
  </w:style>
  <w:style w:type="table" w:styleId="386">
    <w:name w:val="Medium Shading 2 Accent 5"/>
    <w:basedOn w:val="12"/>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7458AB" w:themeFill="accent5"/>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nil"/>
          <w:right w:val="nil"/>
          <w:insideH w:val="nil"/>
          <w:insideV w:val="nil"/>
        </w:tcBorders>
        <w:shd w:val="clear" w:color="auto" w:fill="7458AB" w:themeFill="accent5"/>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7458AB"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nil"/>
          <w:right w:val="nil"/>
          <w:insideH w:val="nil"/>
          <w:insideV w:val="nil"/>
        </w:tcBorders>
      </w:tcPr>
    </w:tblStylePr>
  </w:style>
  <w:style w:type="table" w:styleId="387">
    <w:name w:val="Medium Shading 2 Accent 6"/>
    <w:basedOn w:val="12"/>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24A5CD" w:themeFill="accent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nil"/>
          <w:right w:val="nil"/>
          <w:insideH w:val="nil"/>
          <w:insideV w:val="nil"/>
        </w:tcBorders>
        <w:shd w:val="clear" w:color="auto" w:fill="24A5CD" w:themeFill="accent6"/>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24A5CD"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nil"/>
          <w:right w:val="nil"/>
          <w:insideH w:val="nil"/>
          <w:insideV w:val="nil"/>
        </w:tcBorders>
      </w:tcPr>
    </w:tblStylePr>
  </w:style>
  <w:style w:type="character" w:customStyle="1" w:styleId="388">
    <w:name w:val="Nachrichtenkopf Zchn"/>
    <w:basedOn w:val="11"/>
    <w:link w:val="91"/>
    <w:semiHidden/>
    <w:uiPriority w:val="99"/>
    <w:rPr>
      <w:rFonts w:asciiTheme="majorHAnsi" w:hAnsiTheme="majorHAnsi" w:eastAsiaTheme="majorEastAsia" w:cstheme="majorBidi"/>
      <w:shd w:val="pct20" w:color="auto" w:fill="auto"/>
    </w:rPr>
  </w:style>
  <w:style w:type="character" w:customStyle="1" w:styleId="389">
    <w:name w:val="Fuß/-Endnotenüberschrift Zchn"/>
    <w:basedOn w:val="11"/>
    <w:link w:val="63"/>
    <w:semiHidden/>
    <w:uiPriority w:val="99"/>
  </w:style>
  <w:style w:type="table" w:customStyle="1" w:styleId="390">
    <w:name w:val="Plain Table 1"/>
    <w:basedOn w:val="12"/>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1">
    <w:name w:val="Plain Table 2"/>
    <w:basedOn w:val="12"/>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92">
    <w:name w:val="Plain Table 3"/>
    <w:basedOn w:val="12"/>
    <w:uiPriority w:val="43"/>
    <w:pPr>
      <w:spacing w:after="0" w:line="240" w:lineRule="auto"/>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93">
    <w:name w:val="Plain Table 4"/>
    <w:basedOn w:val="12"/>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4">
    <w:name w:val="Plain Table 5"/>
    <w:basedOn w:val="12"/>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95">
    <w:name w:val="Nur Text Zchn"/>
    <w:basedOn w:val="11"/>
    <w:link w:val="92"/>
    <w:semiHidden/>
    <w:uiPriority w:val="99"/>
    <w:rPr>
      <w:rFonts w:ascii="Consolas" w:hAnsi="Consolas"/>
      <w:sz w:val="22"/>
      <w:szCs w:val="21"/>
    </w:rPr>
  </w:style>
  <w:style w:type="paragraph" w:styleId="396">
    <w:name w:val="Quote"/>
    <w:basedOn w:val="1"/>
    <w:next w:val="1"/>
    <w:link w:val="397"/>
    <w:semiHidden/>
    <w:unhideWhenUsed/>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97">
    <w:name w:val="Zitat Zchn"/>
    <w:basedOn w:val="11"/>
    <w:link w:val="396"/>
    <w:semiHidden/>
    <w:uiPriority w:val="29"/>
    <w:rPr>
      <w:i/>
      <w:iCs/>
      <w:color w:val="404040" w:themeColor="text1" w:themeTint="BF"/>
      <w14:textFill>
        <w14:solidFill>
          <w14:schemeClr w14:val="tx1">
            <w14:lumMod w14:val="75000"/>
            <w14:lumOff w14:val="25000"/>
          </w14:schemeClr>
        </w14:solidFill>
      </w14:textFill>
    </w:rPr>
  </w:style>
  <w:style w:type="character" w:customStyle="1" w:styleId="398">
    <w:name w:val="Anrede Zchn"/>
    <w:basedOn w:val="11"/>
    <w:link w:val="68"/>
    <w:semiHidden/>
    <w:uiPriority w:val="99"/>
  </w:style>
  <w:style w:type="character" w:customStyle="1" w:styleId="399">
    <w:name w:val="Unterschrift Zchn"/>
    <w:basedOn w:val="11"/>
    <w:link w:val="104"/>
    <w:semiHidden/>
    <w:uiPriority w:val="99"/>
  </w:style>
  <w:style w:type="character" w:customStyle="1" w:styleId="400">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401">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table" w:customStyle="1" w:styleId="402">
    <w:name w:val="Grid Table Light"/>
    <w:basedOn w:val="12"/>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403">
    <w:name w:val="TOC Heading"/>
    <w:basedOn w:val="2"/>
    <w:next w:val="1"/>
    <w:semiHidden/>
    <w:unhideWhenUsed/>
    <w:qFormat/>
    <w:uiPriority w:val="39"/>
    <w:pPr>
      <w:spacing w:before="240" w:after="0" w:line="312" w:lineRule="auto"/>
      <w:contextualSpacing w:val="0"/>
      <w:outlineLvl w:val="9"/>
    </w:pPr>
    <w:rPr>
      <w:rFonts w:asciiTheme="majorHAnsi" w:hAnsiTheme="majorHAnsi" w:eastAsiaTheme="majorEastAsia" w:cstheme="majorBidi"/>
      <w:b w:val="0"/>
      <w:bCs w:val="0"/>
      <w:color w:val="B21B57"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Desktop\Jugendsportwart\Schultoolbox%20an%20Schulen.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421C1C5AC4B4140AB8F520E936AFD5D"/>
        <w:style w:val=""/>
        <w:category>
          <w:name w:val="General"/>
          <w:gallery w:val="placeholder"/>
        </w:category>
        <w:types>
          <w:type w:val="bbPlcHdr"/>
        </w:types>
        <w:behaviors>
          <w:behavior w:val="content"/>
        </w:behaviors>
        <w:description w:val=""/>
        <w:guid w:val="{A67D345D-E74A-493F-B334-8D4EAC75C01D}"/>
      </w:docPartPr>
      <w:docPartBody>
        <w:p>
          <w:pPr>
            <w:pStyle w:val="55"/>
          </w:pPr>
          <w:r>
            <w:rPr>
              <w:lang w:bidi="de-DE"/>
            </w:rPr>
            <w:t>Straße</w:t>
          </w:r>
          <w:r>
            <w:rPr>
              <w:lang w:bidi="de-DE"/>
            </w:rPr>
            <w:br w:type="textWrapping"/>
          </w:r>
          <w:r>
            <w:rPr>
              <w:lang w:bidi="de-DE"/>
            </w:rPr>
            <w:t>PLZ Ort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黑体">
    <w:altName w:val="SimSun"/>
    <w:panose1 w:val="00000000000000000000"/>
    <w:charset w:val="86"/>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2"/>
    <w:rsid w:val="0001215D"/>
    <w:rsid w:val="000A3881"/>
    <w:rsid w:val="000F637B"/>
    <w:rsid w:val="004B1204"/>
    <w:rsid w:val="00537A39"/>
    <w:rsid w:val="00571240"/>
    <w:rsid w:val="005C6835"/>
    <w:rsid w:val="00776CE2"/>
    <w:rsid w:val="0083632F"/>
    <w:rsid w:val="00866ECD"/>
    <w:rsid w:val="00890AA3"/>
    <w:rsid w:val="00DB727E"/>
    <w:rsid w:val="00E80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4" w:semiHidden="0" w:name="Strong"/>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cs="Times New Roman" w:asciiTheme="minorHAnsi" w:hAnsiTheme="minorHAnsi" w:eastAsiaTheme="minorEastAsia"/>
      <w:sz w:val="3276"/>
      <w:szCs w:val="3276"/>
      <w:lang w:val="de-DE"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262626" w:themeColor="text1" w:themeTint="D9"/>
      <w14:textFill>
        <w14:solidFill>
          <w14:schemeClr w14:val="tx1">
            <w14:lumMod w14:val="85000"/>
            <w14:lumOff w14:val="15000"/>
          </w14:schemeClr>
        </w14:solidFill>
      </w14:textFill>
    </w:rPr>
  </w:style>
  <w:style w:type="character" w:styleId="5">
    <w:name w:val="Strong"/>
    <w:basedOn w:val="2"/>
    <w:qFormat/>
    <w:uiPriority w:val="4"/>
    <w:rPr>
      <w:color w:val="E03177" w:themeColor="accent1"/>
      <w14:textFill>
        <w14:solidFill>
          <w14:schemeClr w14:val="accent1"/>
        </w14:solidFill>
      </w14:textFill>
    </w:rPr>
  </w:style>
  <w:style w:type="paragraph" w:customStyle="1" w:styleId="6">
    <w:name w:val="EA9FD14E4CB446FBBD8CE514CA2FEB6018"/>
    <w:qFormat/>
    <w:uiPriority w:val="0"/>
    <w:pPr>
      <w:spacing w:before="640" w:after="0" w:line="168" w:lineRule="auto"/>
      <w:contextualSpacing/>
    </w:pPr>
    <w:rPr>
      <w:rFonts w:asciiTheme="majorHAnsi" w:hAnsiTheme="majorHAnsi" w:eastAsiaTheme="majorEastAsia" w:cstheme="majorBidi"/>
      <w:caps/>
      <w:color w:val="333333" w:themeColor="text2"/>
      <w:kern w:val="28"/>
      <w:sz w:val="88"/>
      <w:szCs w:val="88"/>
      <w:lang w:val="de-DE" w:eastAsia="en-US" w:bidi="ar-SA"/>
      <w14:textFill>
        <w14:solidFill>
          <w14:schemeClr w14:val="tx2"/>
        </w14:solidFill>
      </w14:textFill>
    </w:rPr>
  </w:style>
  <w:style w:type="paragraph" w:customStyle="1" w:styleId="7">
    <w:name w:val="7DCB23B00B6540218EF980E2CC94CFD9"/>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8">
    <w:name w:val="DDE60EF4BE7141A080A613D38148C2C7"/>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9">
    <w:name w:val="8C7C8DC3F2654E7C960D777364E6C138"/>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0">
    <w:name w:val="512CABFED64246A484F9713E6537774A"/>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1">
    <w:name w:val="FC44C88F80D54C8F9CBDA27039FD2664"/>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2">
    <w:name w:val="85C8B9CF595E42F284040207D0860F67"/>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3">
    <w:name w:val="FB572FDFFC0248489EA7C270D921D74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4">
    <w:name w:val="A06C5060A04744BAA54369328385D598"/>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5">
    <w:name w:val="AAAEDEA1C1CC40DABE15E8A1D77A5FB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6">
    <w:name w:val="19ACA505433B4BCA9A367CDBEDA03017"/>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7">
    <w:name w:val="6E4D177D9C2E42CD932A0AC7454D32F2"/>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8">
    <w:name w:val="3C7906175F4B46D1B30631FDCC2FE604"/>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19">
    <w:name w:val="7E906235CD804F65AC05835E9515D6F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0">
    <w:name w:val="651DE1E5B32544DD968D81C11210A524"/>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1">
    <w:name w:val="26C1EC15D505485595477D64D0BE4E33"/>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2">
    <w:name w:val="0C8AFC7EEA4E4DD9846209D84D59AE59"/>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3">
    <w:name w:val="4B52D577FD6741A092D9B56443B16A9B"/>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4">
    <w:name w:val="458DC94BBDC44DCD8D7EE4E8DE7106B3"/>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5">
    <w:name w:val="5FC8AACE733C4111B6E4FA4D36A02F88"/>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6">
    <w:name w:val="F603A76BDAEB431BAD3979AC337229A9"/>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7">
    <w:name w:val="263EDE92C3B341F883630CCC57B74152"/>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8">
    <w:name w:val="D430F966A19A428FADF99C298A36B3DE"/>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29">
    <w:name w:val="F2CACA34548C43BFBBFA1DBD5BA39148"/>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0">
    <w:name w:val="1214DF91A5BE40298B74B644B7A60D2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1">
    <w:name w:val="E419866A872A476597BE790D9AD3CA61"/>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2">
    <w:name w:val="35EAE942C92F442681ACA09FA9A72AD5"/>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3">
    <w:name w:val="A1CEC0FF246C4417A1533FB3A19B2288"/>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4">
    <w:name w:val="50F3CFB43E7D4F73BD25D0DE2998AF58"/>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5">
    <w:name w:val="535641F480F6488CA5BCBBCF7209D3C3"/>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6">
    <w:name w:val="C2B8E218007648829E64276172CA55CF"/>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7">
    <w:name w:val="A15C413847AD4A729BB891B8C04BFEA7"/>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8">
    <w:name w:val="A01BD961FDE34D0BBECEA529C9323BF7"/>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39">
    <w:name w:val="77B4D9361C434634B059261F8FDF88E6"/>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0">
    <w:name w:val="71778F6E9C6649A1A892C6B76E4B94C9"/>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1">
    <w:name w:val="741D20B1134E4201A1147E6C88FCA1A6"/>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2">
    <w:name w:val="3CA20ED5323541C99527B08394707242"/>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3">
    <w:name w:val="4C44415E0134431A8A2B51BC05FA0FF4"/>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4">
    <w:name w:val="DD8A6680F2EF42A385C90CDAE11F3F4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5">
    <w:name w:val="BAEE85AA5643441C970F8B9AC14DED9F"/>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6">
    <w:name w:val="116C10C8C5A644EA8DC739971131E4A9"/>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7">
    <w:name w:val="11B20FDC60424F6F92F4D9A0A8F93425"/>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8">
    <w:name w:val="C9C13C754C934D6DA87506B864918551"/>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49">
    <w:name w:val="8A4F2950C4504F33835DF012F04FABD2"/>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0">
    <w:name w:val="08972AD1394B45C98F8C227660C1A93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1">
    <w:name w:val="910915D6CB584ADFA3F6576A8C6C3FA5"/>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2">
    <w:name w:val="B31F38BBEF44469AAE7BE067C03B644B"/>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3">
    <w:name w:val="4153FFE666854167B9C8B4E1649C5141"/>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4">
    <w:name w:val="5927B448739948DDB4B7C0E8AF810A33"/>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5">
    <w:name w:val="8421C1C5AC4B4140AB8F520E936AFD5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6">
    <w:name w:val="65BF7B29BADF4DAE86388B49AF074A67"/>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7">
    <w:name w:val="22A1B641D3F342B1BE544B1FEA2BAC69"/>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8">
    <w:name w:val="2958EEE9383F4C8BA7BEF94D504BF072"/>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59">
    <w:name w:val="64FDAAFD8D6747A8BB9DE322E6CC50B9"/>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0">
    <w:name w:val="07A8B1D4228A4264BC4EB5166114C3B5"/>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1">
    <w:name w:val="369DA76924CC4D9AB4DBBCA1F8BA5E3A"/>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2">
    <w:name w:val="C8DCE9C11260484CBA9A21FA3C6B6FBB"/>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3">
    <w:name w:val="757067D22C4A431EB8174AC9737110A0"/>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4">
    <w:name w:val="D20B5D3E07D44139A71139CA27C90F76"/>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5">
    <w:name w:val="EAC122F67D03496D8E3E109FDE9F0AAA"/>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6">
    <w:name w:val="218CA6B72C5949E080273028F08D6F59"/>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7">
    <w:name w:val="8BFC4F99108243B9A5054D4AB507CC38"/>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8">
    <w:name w:val="E6EB2C24E2924E9DAC8EBB0B33A34A9D"/>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69">
    <w:name w:val="7D23DB4AAF4C474CBE0809647ADF2E0A"/>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70">
    <w:name w:val="CAFA5EDB677448D8A9475C7720AFA762"/>
    <w:qFormat/>
    <w:uiPriority w:val="0"/>
    <w:pPr>
      <w:spacing w:after="160" w:line="259" w:lineRule="auto"/>
    </w:pPr>
    <w:rPr>
      <w:rFonts w:asciiTheme="minorHAnsi" w:hAnsiTheme="minorHAnsi" w:eastAsiaTheme="minorEastAsia" w:cstheme="minorBidi"/>
      <w:sz w:val="22"/>
      <w:szCs w:val="22"/>
      <w:lang w:val="de-DE" w:eastAsia="en-US" w:bidi="ar-SA"/>
    </w:rPr>
  </w:style>
  <w:style w:type="paragraph" w:customStyle="1" w:styleId="71">
    <w:name w:val="D30A51D585724A988DEE462EF5D7FB4A"/>
    <w:uiPriority w:val="0"/>
    <w:pPr>
      <w:spacing w:after="160" w:line="259" w:lineRule="auto"/>
    </w:pPr>
    <w:rPr>
      <w:rFonts w:asciiTheme="minorHAnsi" w:hAnsiTheme="minorHAnsi" w:eastAsiaTheme="minorEastAsia" w:cstheme="minorBidi"/>
      <w:sz w:val="22"/>
      <w:szCs w:val="22"/>
      <w:lang w:val="de-DE" w:eastAsia="en-US" w:bidi="ar-SA"/>
    </w:rPr>
  </w:style>
</w:style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EDCFF-4B91-44CB-B30D-61030995C849}">
  <ds:schemaRefs/>
</ds:datastoreItem>
</file>

<file path=customXml/itemProps3.xml><?xml version="1.0" encoding="utf-8"?>
<ds:datastoreItem xmlns:ds="http://schemas.openxmlformats.org/officeDocument/2006/customXml" ds:itemID="{D1FFFE5A-CEC4-48FB-B26B-DD62C3AB884A}">
  <ds:schemaRefs/>
</ds:datastoreItem>
</file>

<file path=customXml/itemProps4.xml><?xml version="1.0" encoding="utf-8"?>
<ds:datastoreItem xmlns:ds="http://schemas.openxmlformats.org/officeDocument/2006/customXml" ds:itemID="{0F0027A6-9B46-4B53-AB02-1BF9935B6AA9}">
  <ds:schemaRefs/>
</ds:datastoreItem>
</file>

<file path=docProps/app.xml><?xml version="1.0" encoding="utf-8"?>
<Properties xmlns="http://schemas.openxmlformats.org/officeDocument/2006/extended-properties" xmlns:vt="http://schemas.openxmlformats.org/officeDocument/2006/docPropsVTypes">
  <Template>Schultoolbox an Schulen.dotx</Template>
  <Pages>1</Pages>
  <Words>133</Words>
  <Characters>850</Characters>
  <Lines>6</Lines>
  <Paragraphs>1</Paragraphs>
  <TotalTime>21</TotalTime>
  <ScaleCrop>false</ScaleCrop>
  <LinksUpToDate>false</LinksUpToDate>
  <CharactersWithSpaces>996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2021-10-01T13:57:00Z</dcterms:created>
  <dc:creator>Ferdl</dc:creator>
  <cp:lastModifiedBy>Ferdl Jagschitz</cp:lastModifiedBy>
  <cp:lastPrinted>2021-10-01T14:36:06Z</cp:lastPrinted>
  <dcterms:modified xsi:type="dcterms:W3CDTF">2021-10-01T14:58:49Z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1031-11.2.0.10323</vt:lpwstr>
  </property>
  <property fmtid="{D5CDD505-2E9C-101B-9397-08002B2CF9AE}" pid="4" name="ICV">
    <vt:lpwstr>9FB45781926047A897145623B07D64C2</vt:lpwstr>
  </property>
</Properties>
</file>